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8270" w14:textId="15D4FDFB" w:rsidR="00903AAA" w:rsidRPr="005F66B6" w:rsidRDefault="00903AAA" w:rsidP="00440C3F">
      <w:pPr>
        <w:pStyle w:val="Titel"/>
        <w:spacing w:before="0"/>
        <w:jc w:val="center"/>
        <w:rPr>
          <w:lang w:eastAsia="nl-NL"/>
        </w:rPr>
      </w:pPr>
      <w:r w:rsidRPr="005F66B6">
        <w:t>Aanvraag erkenning RSV Praktijkinstelling</w:t>
      </w:r>
    </w:p>
    <w:p w14:paraId="5A79D70E" w14:textId="27204354" w:rsidR="00903AAA" w:rsidRDefault="00440C3F" w:rsidP="00903AAA">
      <w:pPr>
        <w:spacing w:line="320" w:lineRule="atLeast"/>
        <w:rPr>
          <w:rFonts w:asciiTheme="majorHAnsi" w:hAnsiTheme="majorHAnsi" w:cstheme="majorHAnsi"/>
          <w:b/>
          <w:lang w:eastAsia="nl-NL"/>
        </w:rPr>
      </w:pPr>
      <w:r>
        <w:rPr>
          <w:rFonts w:ascii="Arial" w:hAnsi="Arial" w:cs="Arial"/>
          <w:noProof/>
          <w:lang w:eastAsia="nl-NL"/>
        </w:rPr>
        <mc:AlternateContent>
          <mc:Choice Requires="wps">
            <w:drawing>
              <wp:anchor distT="0" distB="0" distL="114300" distR="114300" simplePos="0" relativeHeight="251658240" behindDoc="0" locked="0" layoutInCell="1" allowOverlap="1" wp14:anchorId="19C7335B" wp14:editId="1BC3A963">
                <wp:simplePos x="0" y="0"/>
                <wp:positionH relativeFrom="margin">
                  <wp:align>left</wp:align>
                </wp:positionH>
                <wp:positionV relativeFrom="paragraph">
                  <wp:posOffset>20320</wp:posOffset>
                </wp:positionV>
                <wp:extent cx="5819775" cy="542925"/>
                <wp:effectExtent l="0" t="0" r="2857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42925"/>
                        </a:xfrm>
                        <a:prstGeom prst="rect">
                          <a:avLst/>
                        </a:prstGeom>
                        <a:solidFill>
                          <a:srgbClr val="FFFFFF"/>
                        </a:solidFill>
                        <a:ln w="9525">
                          <a:solidFill>
                            <a:srgbClr val="000000"/>
                          </a:solidFill>
                          <a:miter lim="800000"/>
                          <a:headEnd/>
                          <a:tailEnd/>
                        </a:ln>
                      </wps:spPr>
                      <wps:txbx>
                        <w:txbxContent>
                          <w:p w14:paraId="0CD820F0" w14:textId="77777777" w:rsidR="00903AAA" w:rsidRPr="007F50C4" w:rsidRDefault="00903AAA" w:rsidP="00903AAA">
                            <w:pPr>
                              <w:jc w:val="center"/>
                              <w:rPr>
                                <w:rFonts w:ascii="Arial" w:hAnsi="Arial" w:cs="Arial"/>
                                <w:b/>
                                <w:color w:val="E23100"/>
                                <w:szCs w:val="20"/>
                              </w:rPr>
                            </w:pPr>
                            <w:r w:rsidRPr="007F50C4">
                              <w:rPr>
                                <w:rFonts w:ascii="Arial" w:hAnsi="Arial" w:cs="Arial"/>
                                <w:b/>
                                <w:color w:val="E23100"/>
                                <w:szCs w:val="20"/>
                              </w:rPr>
                              <w:t xml:space="preserve">Let op: de gemandateerd beheerder dient het formulier </w:t>
                            </w:r>
                            <w:r w:rsidRPr="007F50C4">
                              <w:rPr>
                                <w:rFonts w:ascii="Arial" w:hAnsi="Arial" w:cs="Arial"/>
                                <w:b/>
                                <w:color w:val="E23100"/>
                                <w:szCs w:val="20"/>
                                <w:u w:val="single"/>
                              </w:rPr>
                              <w:t>zelf</w:t>
                            </w:r>
                            <w:r w:rsidRPr="007F50C4">
                              <w:rPr>
                                <w:rFonts w:ascii="Arial" w:hAnsi="Arial" w:cs="Arial"/>
                                <w:b/>
                                <w:color w:val="E23100"/>
                                <w:szCs w:val="20"/>
                              </w:rPr>
                              <w:t xml:space="preserve"> in te dienen bij de Registratiecommissie via registers@venvn.nl</w:t>
                            </w:r>
                          </w:p>
                        </w:txbxContent>
                      </wps:txbx>
                      <wps:bodyPr rot="0" vert="horz" wrap="square" lIns="91440" tIns="82800" rIns="91440" bIns="82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C7335B" id="_x0000_t202" coordsize="21600,21600" o:spt="202" path="m,l,21600r21600,l21600,xe">
                <v:stroke joinstyle="miter"/>
                <v:path gradientshapeok="t" o:connecttype="rect"/>
              </v:shapetype>
              <v:shape id="Tekstvak 2" o:spid="_x0000_s1026" type="#_x0000_t202" style="position:absolute;margin-left:0;margin-top:1.6pt;width:458.25pt;height:4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">
                <v:textbox inset=",2.3mm,,2.3mm">
                  <w:txbxContent>
                    <w:p w14:paraId="0CD820F0" w14:textId="77777777" w:rsidR="00903AAA" w:rsidRPr="007F50C4" w:rsidRDefault="00903AAA" w:rsidP="00903AAA">
                      <w:pPr>
                        <w:jc w:val="center"/>
                        <w:rPr>
                          <w:rFonts w:ascii="Arial" w:hAnsi="Arial" w:cs="Arial"/>
                          <w:b/>
                          <w:color w:val="E23100"/>
                          <w:szCs w:val="20"/>
                        </w:rPr>
                      </w:pPr>
                      <w:r w:rsidRPr="007F50C4">
                        <w:rPr>
                          <w:rFonts w:ascii="Arial" w:hAnsi="Arial" w:cs="Arial"/>
                          <w:b/>
                          <w:color w:val="E23100"/>
                          <w:szCs w:val="20"/>
                        </w:rPr>
                        <w:t xml:space="preserve">Let op: de gemandateerd beheerder dient het formulier </w:t>
                      </w:r>
                      <w:r w:rsidRPr="007F50C4">
                        <w:rPr>
                          <w:rFonts w:ascii="Arial" w:hAnsi="Arial" w:cs="Arial"/>
                          <w:b/>
                          <w:color w:val="E23100"/>
                          <w:szCs w:val="20"/>
                          <w:u w:val="single"/>
                        </w:rPr>
                        <w:t>zelf</w:t>
                      </w:r>
                      <w:r w:rsidRPr="007F50C4">
                        <w:rPr>
                          <w:rFonts w:ascii="Arial" w:hAnsi="Arial" w:cs="Arial"/>
                          <w:b/>
                          <w:color w:val="E23100"/>
                          <w:szCs w:val="20"/>
                        </w:rPr>
                        <w:t xml:space="preserve"> in te dienen bij de Registratiecommissie via registers@venvn.nl</w:t>
                      </w:r>
                    </w:p>
                  </w:txbxContent>
                </v:textbox>
                <w10:wrap anchorx="margin"/>
              </v:shape>
            </w:pict>
          </mc:Fallback>
        </mc:AlternateContent>
      </w:r>
    </w:p>
    <w:p w14:paraId="0F3C2229" w14:textId="6F5FB0E2" w:rsidR="00903AAA" w:rsidRDefault="00903AAA" w:rsidP="00903AAA">
      <w:pPr>
        <w:spacing w:line="320" w:lineRule="atLeast"/>
        <w:rPr>
          <w:rFonts w:asciiTheme="majorHAnsi" w:hAnsiTheme="majorHAnsi" w:cstheme="majorHAnsi"/>
          <w:b/>
          <w:lang w:eastAsia="nl-NL"/>
        </w:rPr>
      </w:pPr>
    </w:p>
    <w:p w14:paraId="10F72BDB" w14:textId="77777777" w:rsidR="00903AAA" w:rsidRPr="005F66B6" w:rsidRDefault="00903AAA" w:rsidP="00903AAA">
      <w:pPr>
        <w:spacing w:line="320" w:lineRule="atLeast"/>
        <w:rPr>
          <w:rFonts w:asciiTheme="majorHAnsi" w:hAnsiTheme="majorHAnsi" w:cstheme="majorHAnsi"/>
          <w:b/>
          <w:lang w:eastAsia="nl-NL"/>
        </w:rPr>
      </w:pPr>
    </w:p>
    <w:p w14:paraId="1E0E3FFA" w14:textId="77777777" w:rsidR="00903AAA" w:rsidRDefault="00903AAA" w:rsidP="00903AAA">
      <w:pPr>
        <w:spacing w:line="360" w:lineRule="auto"/>
        <w:rPr>
          <w:rFonts w:asciiTheme="majorHAnsi" w:hAnsiTheme="majorHAnsi" w:cstheme="majorHAnsi"/>
          <w:b/>
          <w:bCs/>
          <w:lang w:eastAsia="nl-NL"/>
        </w:rPr>
      </w:pPr>
    </w:p>
    <w:p w14:paraId="23B92DF8" w14:textId="77777777" w:rsidR="00903AAA" w:rsidRPr="00EF10FE" w:rsidRDefault="00903AAA" w:rsidP="00903AAA">
      <w:pPr>
        <w:spacing w:line="360" w:lineRule="auto"/>
        <w:rPr>
          <w:rFonts w:asciiTheme="majorHAnsi" w:hAnsiTheme="majorHAnsi" w:cstheme="majorHAnsi"/>
          <w:lang w:eastAsia="nl-NL"/>
        </w:rPr>
      </w:pPr>
      <w:r w:rsidRPr="00EF10FE">
        <w:rPr>
          <w:rFonts w:asciiTheme="majorHAnsi" w:hAnsiTheme="majorHAnsi" w:cstheme="majorHAnsi"/>
          <w:b/>
          <w:bCs/>
          <w:lang w:eastAsia="nl-NL"/>
        </w:rPr>
        <w:t>Naam instelling:</w:t>
      </w:r>
      <w:r>
        <w:rPr>
          <w:rFonts w:asciiTheme="majorHAnsi" w:hAnsiTheme="majorHAnsi" w:cstheme="majorHAnsi"/>
          <w:lang w:eastAsia="nl-NL"/>
        </w:rPr>
        <w:t xml:space="preserve"> </w:t>
      </w:r>
      <w:sdt>
        <w:sdtPr>
          <w:rPr>
            <w:rFonts w:asciiTheme="majorHAnsi" w:hAnsiTheme="majorHAnsi" w:cstheme="majorHAnsi"/>
            <w:lang w:eastAsia="nl-NL"/>
          </w:rPr>
          <w:id w:val="-1707319637"/>
          <w:placeholder>
            <w:docPart w:val="E0E0F3AD2A2A456DA6BC4333B96A03F0"/>
          </w:placeholder>
          <w:showingPlcHdr/>
        </w:sdtPr>
        <w:sdtEndPr/>
        <w:sdtContent>
          <w:r>
            <w:rPr>
              <w:rStyle w:val="Tekstvantijdelijkeaanduiding"/>
            </w:rPr>
            <w:t>________________________________________________________</w:t>
          </w:r>
        </w:sdtContent>
      </w:sdt>
    </w:p>
    <w:p w14:paraId="122535E6" w14:textId="77777777" w:rsidR="00903AAA" w:rsidRPr="005F66B6" w:rsidRDefault="00903AAA" w:rsidP="00903AAA">
      <w:pPr>
        <w:spacing w:line="360" w:lineRule="auto"/>
        <w:rPr>
          <w:rFonts w:asciiTheme="majorHAnsi" w:hAnsiTheme="majorHAnsi" w:cstheme="majorHAnsi"/>
          <w:lang w:eastAsia="nl-NL"/>
        </w:rPr>
      </w:pPr>
    </w:p>
    <w:p w14:paraId="389171E0" w14:textId="77777777" w:rsidR="00903AAA" w:rsidRPr="005F66B6" w:rsidRDefault="00903AAA" w:rsidP="00903AAA">
      <w:pPr>
        <w:spacing w:line="360" w:lineRule="auto"/>
        <w:rPr>
          <w:rFonts w:asciiTheme="majorHAnsi" w:hAnsiTheme="majorHAnsi" w:cstheme="majorHAnsi"/>
          <w:lang w:eastAsia="nl-NL"/>
        </w:rPr>
      </w:pPr>
      <w:r w:rsidRPr="00611B0A">
        <w:rPr>
          <w:rFonts w:asciiTheme="majorHAnsi" w:hAnsiTheme="majorHAnsi" w:cstheme="majorHAnsi"/>
          <w:b/>
          <w:bCs/>
          <w:lang w:eastAsia="nl-NL"/>
        </w:rPr>
        <w:t>Bezoekadres</w:t>
      </w:r>
      <w:r w:rsidRPr="005F66B6">
        <w:rPr>
          <w:rFonts w:asciiTheme="majorHAnsi" w:hAnsiTheme="majorHAnsi" w:cstheme="majorHAnsi"/>
          <w:lang w:eastAsia="nl-NL"/>
        </w:rPr>
        <w:t>:</w:t>
      </w:r>
      <w:r>
        <w:rPr>
          <w:rFonts w:asciiTheme="majorHAnsi" w:hAnsiTheme="majorHAnsi" w:cstheme="majorHAnsi"/>
          <w:lang w:eastAsia="nl-NL"/>
        </w:rPr>
        <w:t xml:space="preserve"> </w:t>
      </w:r>
      <w:sdt>
        <w:sdtPr>
          <w:rPr>
            <w:rFonts w:asciiTheme="majorHAnsi" w:hAnsiTheme="majorHAnsi" w:cstheme="majorHAnsi"/>
            <w:lang w:eastAsia="nl-NL"/>
          </w:rPr>
          <w:id w:val="-997646210"/>
          <w:placeholder>
            <w:docPart w:val="5FEFE5CFBF444DD3ABA195306EEF64CC"/>
          </w:placeholder>
          <w:showingPlcHdr/>
        </w:sdtPr>
        <w:sdtEndPr/>
        <w:sdtContent>
          <w:r>
            <w:rPr>
              <w:rStyle w:val="Tekstvantijdelijkeaanduiding"/>
            </w:rPr>
            <w:t>__________________________________________________________</w:t>
          </w:r>
        </w:sdtContent>
      </w:sdt>
    </w:p>
    <w:p w14:paraId="3ECA767E" w14:textId="77777777" w:rsidR="00903AAA" w:rsidRPr="005F66B6" w:rsidRDefault="00903AAA" w:rsidP="00903AAA">
      <w:pPr>
        <w:spacing w:line="360" w:lineRule="auto"/>
        <w:rPr>
          <w:rFonts w:asciiTheme="majorHAnsi" w:hAnsiTheme="majorHAnsi" w:cstheme="majorHAnsi"/>
          <w:lang w:eastAsia="nl-NL"/>
        </w:rPr>
      </w:pPr>
    </w:p>
    <w:p w14:paraId="78308AA0" w14:textId="77777777" w:rsidR="00903AAA" w:rsidRPr="005F66B6" w:rsidRDefault="00903AAA" w:rsidP="00903AAA">
      <w:pPr>
        <w:spacing w:line="360" w:lineRule="auto"/>
        <w:rPr>
          <w:rFonts w:asciiTheme="majorHAnsi" w:hAnsiTheme="majorHAnsi" w:cstheme="majorHAnsi"/>
          <w:lang w:eastAsia="nl-NL"/>
        </w:rPr>
      </w:pPr>
      <w:r w:rsidRPr="00611B0A">
        <w:rPr>
          <w:rFonts w:asciiTheme="majorHAnsi" w:hAnsiTheme="majorHAnsi" w:cstheme="majorHAnsi"/>
          <w:b/>
          <w:bCs/>
          <w:lang w:eastAsia="nl-NL"/>
        </w:rPr>
        <w:t>Post-/factuuradres</w:t>
      </w:r>
      <w:r w:rsidRPr="005F66B6">
        <w:rPr>
          <w:rFonts w:asciiTheme="majorHAnsi" w:hAnsiTheme="majorHAnsi" w:cstheme="majorHAnsi"/>
          <w:lang w:eastAsia="nl-NL"/>
        </w:rPr>
        <w:t>:</w:t>
      </w:r>
      <w:r>
        <w:rPr>
          <w:rFonts w:asciiTheme="majorHAnsi" w:hAnsiTheme="majorHAnsi" w:cstheme="majorHAnsi"/>
          <w:lang w:eastAsia="nl-NL"/>
        </w:rPr>
        <w:t xml:space="preserve"> </w:t>
      </w:r>
      <w:sdt>
        <w:sdtPr>
          <w:rPr>
            <w:rFonts w:asciiTheme="majorHAnsi" w:hAnsiTheme="majorHAnsi" w:cstheme="majorHAnsi"/>
            <w:lang w:eastAsia="nl-NL"/>
          </w:rPr>
          <w:id w:val="910976382"/>
          <w:placeholder>
            <w:docPart w:val="335A4268512E4D54B8C160CB52CE5B0C"/>
          </w:placeholder>
          <w:showingPlcHdr/>
        </w:sdtPr>
        <w:sdtEndPr/>
        <w:sdtContent>
          <w:r>
            <w:rPr>
              <w:rStyle w:val="Tekstvantijdelijkeaanduiding"/>
            </w:rPr>
            <w:t>_____________________________________________________</w:t>
          </w:r>
        </w:sdtContent>
      </w:sdt>
    </w:p>
    <w:p w14:paraId="79430792" w14:textId="77777777" w:rsidR="00903AAA" w:rsidRDefault="00903AAA" w:rsidP="00903AAA">
      <w:pPr>
        <w:spacing w:line="360" w:lineRule="auto"/>
        <w:rPr>
          <w:rFonts w:asciiTheme="majorHAnsi" w:hAnsiTheme="majorHAnsi" w:cstheme="majorHAnsi"/>
          <w:b/>
          <w:bCs/>
          <w:lang w:eastAsia="nl-NL"/>
        </w:rPr>
      </w:pPr>
    </w:p>
    <w:p w14:paraId="1B86582A" w14:textId="77777777" w:rsidR="00903AAA" w:rsidRPr="003540DE" w:rsidRDefault="00903AAA" w:rsidP="00903AAA">
      <w:pPr>
        <w:spacing w:line="360" w:lineRule="auto"/>
        <w:rPr>
          <w:rFonts w:asciiTheme="majorHAnsi" w:hAnsiTheme="majorHAnsi" w:cstheme="majorHAnsi"/>
          <w:lang w:eastAsia="nl-NL"/>
        </w:rPr>
      </w:pPr>
      <w:r w:rsidRPr="00334532">
        <w:rPr>
          <w:rFonts w:asciiTheme="majorHAnsi" w:hAnsiTheme="majorHAnsi" w:cstheme="majorHAnsi"/>
          <w:b/>
          <w:bCs/>
          <w:lang w:eastAsia="nl-NL"/>
        </w:rPr>
        <w:t>Facturen</w:t>
      </w:r>
      <w:r>
        <w:rPr>
          <w:rFonts w:asciiTheme="majorHAnsi" w:hAnsiTheme="majorHAnsi" w:cstheme="majorHAnsi"/>
          <w:b/>
          <w:bCs/>
          <w:lang w:eastAsia="nl-NL"/>
        </w:rPr>
        <w:t xml:space="preserve"> verzenden</w:t>
      </w:r>
      <w:r w:rsidRPr="00334532">
        <w:rPr>
          <w:rFonts w:asciiTheme="majorHAnsi" w:hAnsiTheme="majorHAnsi" w:cstheme="majorHAnsi"/>
          <w:b/>
          <w:bCs/>
          <w:lang w:eastAsia="nl-NL"/>
        </w:rPr>
        <w:t xml:space="preserve"> per</w:t>
      </w:r>
      <w:r w:rsidRPr="00334532">
        <w:rPr>
          <w:rFonts w:asciiTheme="majorHAnsi" w:hAnsiTheme="majorHAnsi" w:cstheme="majorHAnsi"/>
          <w:lang w:eastAsia="nl-NL"/>
        </w:rPr>
        <w:t>:</w:t>
      </w:r>
      <w:r>
        <w:rPr>
          <w:rFonts w:asciiTheme="majorHAnsi" w:hAnsiTheme="majorHAnsi" w:cstheme="majorHAnsi"/>
          <w:lang w:eastAsia="nl-NL"/>
        </w:rPr>
        <w:t xml:space="preserve"> </w:t>
      </w:r>
      <w:sdt>
        <w:sdtPr>
          <w:rPr>
            <w:rFonts w:asciiTheme="majorHAnsi" w:hAnsiTheme="majorHAnsi" w:cstheme="majorHAnsi"/>
          </w:rPr>
          <w:id w:val="755093498"/>
          <w15:color w:val="000000"/>
          <w14:checkbox>
            <w14:checked w14:val="0"/>
            <w14:checkedState w14:val="25BA" w14:font="Arial"/>
            <w14:uncheckedState w14:val="2610" w14:font="MS Gothic"/>
          </w14:checkbox>
        </w:sdtPr>
        <w:sdtEndPr/>
        <w:sdtContent>
          <w:r>
            <w:rPr>
              <w:rFonts w:ascii="MS Gothic" w:eastAsia="MS Gothic" w:hAnsi="MS Gothic" w:cstheme="majorHAnsi" w:hint="eastAsia"/>
            </w:rPr>
            <w:t>☐</w:t>
          </w:r>
        </w:sdtContent>
      </w:sdt>
      <w:r w:rsidRPr="00334532">
        <w:rPr>
          <w:rFonts w:asciiTheme="majorHAnsi" w:hAnsiTheme="majorHAnsi" w:cstheme="majorHAnsi"/>
          <w:lang w:eastAsia="nl-NL"/>
        </w:rPr>
        <w:t xml:space="preserve"> E-mail, namelijk </w:t>
      </w:r>
      <w:r>
        <w:rPr>
          <w:rFonts w:asciiTheme="majorHAnsi" w:hAnsiTheme="majorHAnsi" w:cstheme="majorHAnsi"/>
          <w:lang w:eastAsia="nl-NL"/>
        </w:rPr>
        <w:t xml:space="preserve">naar </w:t>
      </w:r>
      <w:r w:rsidRPr="00334532">
        <w:rPr>
          <w:rFonts w:asciiTheme="majorHAnsi" w:hAnsiTheme="majorHAnsi" w:cstheme="majorHAnsi"/>
          <w:lang w:eastAsia="nl-NL"/>
        </w:rPr>
        <w:t xml:space="preserve"> </w:t>
      </w:r>
      <w:sdt>
        <w:sdtPr>
          <w:rPr>
            <w:rFonts w:asciiTheme="majorHAnsi" w:hAnsiTheme="majorHAnsi" w:cstheme="majorHAnsi"/>
            <w:lang w:eastAsia="nl-NL"/>
          </w:rPr>
          <w:id w:val="408051640"/>
          <w:placeholder>
            <w:docPart w:val="29030E93929245EDAD5BE53A8A5A6567"/>
          </w:placeholder>
          <w:showingPlcHdr/>
        </w:sdtPr>
        <w:sdtEndPr/>
        <w:sdtContent>
          <w:r>
            <w:rPr>
              <w:rStyle w:val="Tekstvantijdelijkeaanduiding"/>
            </w:rPr>
            <w:t>______________________</w:t>
          </w:r>
        </w:sdtContent>
      </w:sdt>
      <w:r w:rsidRPr="00334532">
        <w:rPr>
          <w:rFonts w:asciiTheme="majorHAnsi" w:hAnsiTheme="majorHAnsi" w:cstheme="majorHAnsi"/>
          <w:lang w:eastAsia="nl-NL"/>
        </w:rPr>
        <w:t xml:space="preserve">  </w:t>
      </w:r>
      <w:r w:rsidRPr="00DE4950">
        <w:rPr>
          <w:rFonts w:asciiTheme="majorHAnsi" w:hAnsiTheme="majorHAnsi" w:cstheme="majorHAnsi"/>
          <w:b/>
          <w:bCs/>
          <w:lang w:eastAsia="nl-NL"/>
        </w:rPr>
        <w:t>OF</w:t>
      </w:r>
      <w:r w:rsidRPr="00334532">
        <w:rPr>
          <w:rFonts w:asciiTheme="majorHAnsi" w:hAnsiTheme="majorHAnsi" w:cstheme="majorHAnsi"/>
          <w:lang w:eastAsia="nl-NL"/>
        </w:rPr>
        <w:t xml:space="preserve"> </w:t>
      </w:r>
      <w:sdt>
        <w:sdtPr>
          <w:rPr>
            <w:rFonts w:asciiTheme="majorHAnsi" w:hAnsiTheme="majorHAnsi" w:cstheme="majorHAnsi"/>
          </w:rPr>
          <w:id w:val="417372008"/>
          <w15:color w:val="000000"/>
          <w14:checkbox>
            <w14:checked w14:val="0"/>
            <w14:checkedState w14:val="25BA" w14:font="Arial"/>
            <w14:uncheckedState w14:val="2610" w14:font="MS Gothic"/>
          </w14:checkbox>
        </w:sdtPr>
        <w:sdtEndPr/>
        <w:sdtContent>
          <w:r w:rsidRPr="003540DE">
            <w:rPr>
              <w:rFonts w:ascii="MS Gothic" w:eastAsia="MS Gothic" w:hAnsi="MS Gothic" w:cstheme="majorHAnsi" w:hint="eastAsia"/>
            </w:rPr>
            <w:t>☐</w:t>
          </w:r>
        </w:sdtContent>
      </w:sdt>
      <w:r w:rsidRPr="003540DE">
        <w:rPr>
          <w:rFonts w:asciiTheme="majorHAnsi" w:hAnsiTheme="majorHAnsi" w:cstheme="majorHAnsi"/>
        </w:rPr>
        <w:t xml:space="preserve"> Post </w:t>
      </w:r>
    </w:p>
    <w:p w14:paraId="0BF0FAEF" w14:textId="77777777" w:rsidR="00903AAA" w:rsidRPr="003540DE" w:rsidRDefault="00903AAA" w:rsidP="00903AAA">
      <w:pPr>
        <w:spacing w:line="360" w:lineRule="auto"/>
        <w:rPr>
          <w:rFonts w:asciiTheme="majorHAnsi" w:hAnsiTheme="majorHAnsi" w:cstheme="majorHAnsi"/>
          <w:b/>
          <w:bCs/>
          <w:lang w:eastAsia="nl-NL"/>
        </w:rPr>
      </w:pPr>
    </w:p>
    <w:p w14:paraId="36D754BA" w14:textId="77777777" w:rsidR="00903AAA" w:rsidRPr="005F66B6" w:rsidRDefault="00903AAA" w:rsidP="00903AAA">
      <w:pPr>
        <w:spacing w:line="360" w:lineRule="auto"/>
        <w:rPr>
          <w:rFonts w:asciiTheme="majorHAnsi" w:hAnsiTheme="majorHAnsi" w:cstheme="majorHAnsi"/>
          <w:lang w:eastAsia="nl-NL"/>
        </w:rPr>
      </w:pPr>
      <w:r w:rsidRPr="00611B0A">
        <w:rPr>
          <w:rFonts w:asciiTheme="majorHAnsi" w:hAnsiTheme="majorHAnsi" w:cstheme="majorHAnsi"/>
          <w:b/>
          <w:bCs/>
          <w:lang w:eastAsia="nl-NL"/>
        </w:rPr>
        <w:t>Telefoonnummer</w:t>
      </w:r>
      <w:r w:rsidRPr="005F66B6">
        <w:rPr>
          <w:rFonts w:asciiTheme="majorHAnsi" w:hAnsiTheme="majorHAnsi" w:cstheme="majorHAnsi"/>
          <w:lang w:eastAsia="nl-NL"/>
        </w:rPr>
        <w:t>:</w:t>
      </w:r>
      <w:r>
        <w:rPr>
          <w:rFonts w:asciiTheme="majorHAnsi" w:hAnsiTheme="majorHAnsi" w:cstheme="majorHAnsi"/>
          <w:lang w:eastAsia="nl-NL"/>
        </w:rPr>
        <w:t xml:space="preserve"> </w:t>
      </w:r>
      <w:sdt>
        <w:sdtPr>
          <w:rPr>
            <w:rFonts w:asciiTheme="majorHAnsi" w:hAnsiTheme="majorHAnsi" w:cstheme="majorHAnsi"/>
            <w:lang w:eastAsia="nl-NL"/>
          </w:rPr>
          <w:id w:val="1528375442"/>
          <w:placeholder>
            <w:docPart w:val="CB47A97C2D224386B7B2D9A4E032BE65"/>
          </w:placeholder>
          <w:showingPlcHdr/>
        </w:sdtPr>
        <w:sdtEndPr/>
        <w:sdtContent>
          <w:r>
            <w:rPr>
              <w:rStyle w:val="Tekstvantijdelijkeaanduiding"/>
            </w:rPr>
            <w:t>_______________________________________________________</w:t>
          </w:r>
        </w:sdtContent>
      </w:sdt>
    </w:p>
    <w:p w14:paraId="7DDA3C5B" w14:textId="77777777" w:rsidR="00903AAA" w:rsidRPr="005F66B6" w:rsidRDefault="00903AAA" w:rsidP="00903AAA">
      <w:pPr>
        <w:spacing w:line="360" w:lineRule="auto"/>
        <w:rPr>
          <w:rFonts w:asciiTheme="majorHAnsi" w:hAnsiTheme="majorHAnsi" w:cstheme="majorHAnsi"/>
          <w:lang w:eastAsia="nl-NL"/>
        </w:rPr>
      </w:pPr>
    </w:p>
    <w:p w14:paraId="1C027ED9" w14:textId="0FE29DB1" w:rsidR="00903AAA" w:rsidRDefault="00903AAA" w:rsidP="00903AAA">
      <w:pPr>
        <w:spacing w:line="360" w:lineRule="auto"/>
        <w:rPr>
          <w:rFonts w:asciiTheme="majorHAnsi" w:hAnsiTheme="majorHAnsi" w:cstheme="majorHAnsi"/>
          <w:lang w:eastAsia="nl-NL"/>
        </w:rPr>
      </w:pPr>
      <w:r w:rsidRPr="00611B0A">
        <w:rPr>
          <w:rFonts w:asciiTheme="majorHAnsi" w:hAnsiTheme="majorHAnsi" w:cstheme="majorHAnsi"/>
          <w:b/>
          <w:bCs/>
          <w:lang w:eastAsia="nl-NL"/>
        </w:rPr>
        <w:t>Website</w:t>
      </w:r>
      <w:r w:rsidRPr="005F66B6">
        <w:rPr>
          <w:rFonts w:asciiTheme="majorHAnsi" w:hAnsiTheme="majorHAnsi" w:cstheme="majorHAnsi"/>
          <w:lang w:eastAsia="nl-NL"/>
        </w:rPr>
        <w:t>:</w:t>
      </w:r>
      <w:r>
        <w:rPr>
          <w:rFonts w:asciiTheme="majorHAnsi" w:hAnsiTheme="majorHAnsi" w:cstheme="majorHAnsi"/>
          <w:lang w:eastAsia="nl-NL"/>
        </w:rPr>
        <w:t xml:space="preserve"> </w:t>
      </w:r>
      <w:sdt>
        <w:sdtPr>
          <w:rPr>
            <w:rFonts w:asciiTheme="majorHAnsi" w:hAnsiTheme="majorHAnsi" w:cstheme="majorHAnsi"/>
            <w:lang w:eastAsia="nl-NL"/>
          </w:rPr>
          <w:id w:val="1139072897"/>
          <w:placeholder>
            <w:docPart w:val="86BAC9953309439E8D8139E5AEF7FB5D"/>
          </w:placeholder>
          <w:showingPlcHdr/>
        </w:sdtPr>
        <w:sdtEndPr/>
        <w:sdtContent>
          <w:r>
            <w:rPr>
              <w:rStyle w:val="Tekstvantijdelijkeaanduiding"/>
            </w:rPr>
            <w:t>_______________________________________________________________</w:t>
          </w:r>
        </w:sdtContent>
      </w:sdt>
      <w:r w:rsidR="001D0E09">
        <w:rPr>
          <w:rFonts w:asciiTheme="majorHAnsi" w:hAnsiTheme="majorHAnsi" w:cstheme="majorHAnsi"/>
          <w:lang w:eastAsia="nl-NL"/>
        </w:rPr>
        <w:br/>
      </w:r>
    </w:p>
    <w:p w14:paraId="26C913D0" w14:textId="77777777" w:rsidR="00903AAA" w:rsidRDefault="0074090E" w:rsidP="00903AAA">
      <w:pPr>
        <w:rPr>
          <w:rFonts w:asciiTheme="majorHAnsi" w:hAnsiTheme="majorHAnsi" w:cstheme="majorHAnsi"/>
          <w:color w:val="000000"/>
          <w:szCs w:val="20"/>
        </w:rPr>
      </w:pPr>
      <w:sdt>
        <w:sdtPr>
          <w:rPr>
            <w:rFonts w:asciiTheme="majorHAnsi" w:eastAsia="Times New Roman" w:hAnsiTheme="majorHAnsi" w:cstheme="majorHAnsi"/>
            <w:color w:val="000000"/>
            <w:sz w:val="28"/>
            <w:szCs w:val="28"/>
            <w:lang w:eastAsia="nl-NL"/>
          </w:rPr>
          <w:id w:val="1510488858"/>
          <w15:color w:val="000000"/>
          <w14:checkbox>
            <w14:checked w14:val="0"/>
            <w14:checkedState w14:val="25BA" w14:font="Arial"/>
            <w14:uncheckedState w14:val="2610" w14:font="MS Gothic"/>
          </w14:checkbox>
        </w:sdtPr>
        <w:sdtEndPr/>
        <w:sdtContent>
          <w:r w:rsidR="00903AAA" w:rsidRPr="00156BE7">
            <w:rPr>
              <w:rFonts w:ascii="Segoe UI Symbol" w:eastAsia="Times New Roman" w:hAnsi="Segoe UI Symbol" w:cs="Segoe UI Symbol"/>
              <w:color w:val="000000"/>
              <w:sz w:val="28"/>
              <w:szCs w:val="28"/>
              <w:lang w:eastAsia="nl-NL"/>
            </w:rPr>
            <w:t>☐</w:t>
          </w:r>
        </w:sdtContent>
      </w:sdt>
      <w:r w:rsidR="00903AAA" w:rsidRPr="00904811">
        <w:rPr>
          <w:rFonts w:asciiTheme="majorHAnsi" w:eastAsia="Times New Roman" w:hAnsiTheme="majorHAnsi" w:cstheme="majorHAnsi"/>
          <w:color w:val="000000"/>
          <w:szCs w:val="20"/>
          <w:lang w:eastAsia="nl-NL"/>
        </w:rPr>
        <w:t xml:space="preserve">   </w:t>
      </w:r>
      <w:r w:rsidR="00903AAA" w:rsidRPr="00EC4290">
        <w:rPr>
          <w:rFonts w:asciiTheme="majorHAnsi" w:eastAsia="Times New Roman" w:hAnsiTheme="majorHAnsi" w:cstheme="majorHAnsi"/>
          <w:szCs w:val="20"/>
          <w:lang w:eastAsia="nl-NL"/>
        </w:rPr>
        <w:t xml:space="preserve">De gemandateerd beheerder verklaart namens de zorginstelling dat </w:t>
      </w:r>
      <w:r w:rsidR="00903AAA" w:rsidRPr="00EC4290">
        <w:rPr>
          <w:rFonts w:asciiTheme="majorHAnsi" w:hAnsiTheme="majorHAnsi" w:cstheme="majorHAnsi"/>
          <w:szCs w:val="20"/>
        </w:rPr>
        <w:t>er in het kader van het wettelijk toezicht geen beperkingen of voorwaarden van kracht zijn binnen de praktijkopleidingsplaats, die direct verband houden met de individuele gezondheidszorg die de zorginstelling verleent in het desbetreffende verpleegkundig specialisme. De gemandateerd beheerder verklaart dat de zorginstelling zich zal houden aan de bepalingen uit het Algemeen Besluit en de daaruit voortvloeiende beleidsregels zoals gepubliceerd op de website van het Verpleegkundig Specialisten Register.</w:t>
      </w:r>
    </w:p>
    <w:p w14:paraId="0B09E942" w14:textId="77777777" w:rsidR="00903AAA" w:rsidRDefault="00903AAA" w:rsidP="00903AAA">
      <w:pPr>
        <w:rPr>
          <w:rFonts w:asciiTheme="majorHAnsi" w:hAnsiTheme="majorHAnsi" w:cstheme="majorHAnsi"/>
          <w:color w:val="000000"/>
          <w:szCs w:val="20"/>
        </w:rPr>
      </w:pPr>
    </w:p>
    <w:p w14:paraId="16464286" w14:textId="77777777" w:rsidR="00903AAA" w:rsidRDefault="00903AAA" w:rsidP="00903AAA"/>
    <w:p w14:paraId="2072D557" w14:textId="77777777" w:rsidR="00903AAA" w:rsidRPr="00611B0A" w:rsidRDefault="00903AAA" w:rsidP="00903AAA">
      <w:pPr>
        <w:rPr>
          <w:b/>
          <w:bCs/>
        </w:rPr>
      </w:pPr>
      <w:r w:rsidRPr="00611B0A">
        <w:rPr>
          <w:b/>
          <w:bCs/>
        </w:rPr>
        <w:t>Aldus naar waarheid ingevuld</w:t>
      </w:r>
    </w:p>
    <w:p w14:paraId="706F2918" w14:textId="77777777" w:rsidR="00903AAA" w:rsidRDefault="00903AAA" w:rsidP="00903AAA"/>
    <w:p w14:paraId="73886A49" w14:textId="77777777" w:rsidR="00903AAA" w:rsidRDefault="00903AAA" w:rsidP="00903AAA">
      <w:pPr>
        <w:rPr>
          <w:rFonts w:asciiTheme="majorHAnsi" w:hAnsiTheme="majorHAnsi" w:cstheme="majorHAnsi"/>
        </w:rPr>
      </w:pPr>
      <w:r w:rsidRPr="00611B0A">
        <w:rPr>
          <w:rFonts w:asciiTheme="majorHAnsi" w:hAnsiTheme="majorHAnsi" w:cstheme="majorHAnsi"/>
          <w:b/>
          <w:bCs/>
        </w:rPr>
        <w:t>Naam gemandateerd beheerder</w:t>
      </w:r>
      <w:r w:rsidRPr="005F66B6">
        <w:rPr>
          <w:rFonts w:asciiTheme="majorHAnsi" w:hAnsiTheme="majorHAnsi" w:cstheme="majorHAnsi"/>
        </w:rPr>
        <w:t>:</w:t>
      </w:r>
    </w:p>
    <w:p w14:paraId="53627A5D" w14:textId="77777777" w:rsidR="00903AAA" w:rsidRPr="005F66B6" w:rsidRDefault="00903AAA" w:rsidP="00903AAA">
      <w:pPr>
        <w:rPr>
          <w:rFonts w:asciiTheme="majorHAnsi" w:hAnsiTheme="majorHAnsi" w:cstheme="majorHAnsi"/>
        </w:rPr>
      </w:pPr>
    </w:p>
    <w:sdt>
      <w:sdtPr>
        <w:rPr>
          <w:rFonts w:asciiTheme="majorHAnsi" w:hAnsiTheme="majorHAnsi" w:cstheme="majorHAnsi"/>
        </w:rPr>
        <w:id w:val="-962185782"/>
        <w:placeholder>
          <w:docPart w:val="8156292A377A471CB446065A7A35F7B8"/>
        </w:placeholder>
        <w:showingPlcHdr/>
      </w:sdtPr>
      <w:sdtEndPr/>
      <w:sdtContent>
        <w:p w14:paraId="03FD27C4" w14:textId="77777777" w:rsidR="00903AAA" w:rsidRPr="005F66B6" w:rsidRDefault="00903AAA" w:rsidP="00903AAA">
          <w:pPr>
            <w:rPr>
              <w:rFonts w:asciiTheme="majorHAnsi" w:hAnsiTheme="majorHAnsi" w:cstheme="majorHAnsi"/>
            </w:rPr>
          </w:pPr>
          <w:r>
            <w:rPr>
              <w:rStyle w:val="Tekstvantijdelijkeaanduiding"/>
            </w:rPr>
            <w:t>______________________________________________________________________</w:t>
          </w:r>
        </w:p>
      </w:sdtContent>
    </w:sdt>
    <w:p w14:paraId="21EB45D9" w14:textId="77777777" w:rsidR="00903AAA" w:rsidRPr="005F66B6" w:rsidRDefault="00903AAA" w:rsidP="00903AAA">
      <w:pPr>
        <w:rPr>
          <w:rFonts w:asciiTheme="majorHAnsi" w:hAnsiTheme="majorHAnsi" w:cstheme="majorHAnsi"/>
        </w:rPr>
      </w:pPr>
    </w:p>
    <w:p w14:paraId="59E35FC9" w14:textId="77777777" w:rsidR="00903AAA" w:rsidRPr="005F66B6" w:rsidRDefault="00903AAA" w:rsidP="00903AAA">
      <w:pPr>
        <w:rPr>
          <w:rFonts w:asciiTheme="majorHAnsi" w:hAnsiTheme="majorHAnsi" w:cstheme="majorHAnsi"/>
        </w:rPr>
      </w:pPr>
      <w:r w:rsidRPr="00611B0A">
        <w:rPr>
          <w:rFonts w:asciiTheme="majorHAnsi" w:hAnsiTheme="majorHAnsi" w:cstheme="majorHAnsi"/>
          <w:b/>
          <w:bCs/>
        </w:rPr>
        <w:t>Datum</w:t>
      </w:r>
      <w:r w:rsidRPr="005F66B6">
        <w:rPr>
          <w:rFonts w:asciiTheme="majorHAnsi" w:hAnsiTheme="majorHAnsi" w:cstheme="majorHAnsi"/>
        </w:rPr>
        <w:t>:</w:t>
      </w:r>
    </w:p>
    <w:p w14:paraId="02DE8694" w14:textId="77777777" w:rsidR="00903AAA" w:rsidRPr="005F66B6" w:rsidRDefault="00903AAA" w:rsidP="00903AAA">
      <w:pPr>
        <w:rPr>
          <w:rFonts w:asciiTheme="majorHAnsi" w:hAnsiTheme="majorHAnsi" w:cstheme="majorHAnsi"/>
        </w:rPr>
      </w:pPr>
    </w:p>
    <w:sdt>
      <w:sdtPr>
        <w:rPr>
          <w:rFonts w:asciiTheme="majorHAnsi" w:hAnsiTheme="majorHAnsi" w:cstheme="majorHAnsi"/>
        </w:rPr>
        <w:id w:val="521681495"/>
        <w:placeholder>
          <w:docPart w:val="35359BFD807A430DAEE9806853B866B0"/>
        </w:placeholder>
        <w:showingPlcHdr/>
        <w:date>
          <w:dateFormat w:val="d-M-yyyy"/>
          <w:lid w:val="nl-NL"/>
          <w:storeMappedDataAs w:val="dateTime"/>
          <w:calendar w:val="gregorian"/>
        </w:date>
      </w:sdtPr>
      <w:sdtEndPr/>
      <w:sdtContent>
        <w:p w14:paraId="2DDD861A" w14:textId="77777777" w:rsidR="00903AAA" w:rsidRPr="005F66B6" w:rsidRDefault="00903AAA" w:rsidP="00903AAA">
          <w:pPr>
            <w:rPr>
              <w:rFonts w:asciiTheme="majorHAnsi" w:hAnsiTheme="majorHAnsi" w:cstheme="majorHAnsi"/>
            </w:rPr>
          </w:pPr>
          <w:r>
            <w:rPr>
              <w:rStyle w:val="Tekstvantijdelijkeaanduiding"/>
            </w:rPr>
            <w:t>_________________________</w:t>
          </w:r>
        </w:p>
      </w:sdtContent>
    </w:sdt>
    <w:p w14:paraId="266E5EFA" w14:textId="77777777" w:rsidR="00903AAA" w:rsidRPr="005F66B6" w:rsidRDefault="00903AAA" w:rsidP="00903AAA">
      <w:pPr>
        <w:rPr>
          <w:rFonts w:asciiTheme="majorHAnsi" w:hAnsiTheme="majorHAnsi" w:cstheme="majorHAnsi"/>
        </w:rPr>
      </w:pPr>
    </w:p>
    <w:p w14:paraId="733E6AE5" w14:textId="77777777" w:rsidR="00903AAA" w:rsidRPr="005F66B6" w:rsidRDefault="00903AAA" w:rsidP="00903AAA">
      <w:pPr>
        <w:rPr>
          <w:rFonts w:asciiTheme="majorHAnsi" w:hAnsiTheme="majorHAnsi" w:cstheme="majorHAnsi"/>
        </w:rPr>
      </w:pPr>
      <w:r w:rsidRPr="00611B0A">
        <w:rPr>
          <w:rFonts w:asciiTheme="majorHAnsi" w:hAnsiTheme="majorHAnsi" w:cstheme="majorHAnsi"/>
          <w:b/>
          <w:bCs/>
        </w:rPr>
        <w:t>Handtekening gemandateerd beheerder</w:t>
      </w:r>
      <w:r w:rsidRPr="005F66B6">
        <w:rPr>
          <w:rFonts w:asciiTheme="majorHAnsi" w:hAnsiTheme="majorHAnsi" w:cstheme="majorHAnsi"/>
        </w:rPr>
        <w:t>:</w:t>
      </w:r>
    </w:p>
    <w:p w14:paraId="3C97B75F" w14:textId="77777777" w:rsidR="00903AAA" w:rsidRDefault="00903AAA" w:rsidP="00903AAA">
      <w:pPr>
        <w:rPr>
          <w:rFonts w:asciiTheme="majorHAnsi" w:hAnsiTheme="majorHAnsi" w:cstheme="majorHAnsi"/>
        </w:rPr>
      </w:pPr>
    </w:p>
    <w:p w14:paraId="23628BCF" w14:textId="77777777" w:rsidR="00903AAA" w:rsidRPr="005F66B6" w:rsidRDefault="00903AAA" w:rsidP="00903AAA">
      <w:pPr>
        <w:rPr>
          <w:rFonts w:asciiTheme="majorHAnsi" w:hAnsiTheme="majorHAnsi" w:cstheme="majorHAnsi"/>
        </w:rPr>
      </w:pPr>
    </w:p>
    <w:p w14:paraId="169A44F1" w14:textId="77777777" w:rsidR="00903AAA" w:rsidRPr="005F66B6" w:rsidRDefault="00903AAA" w:rsidP="00903AAA">
      <w:pPr>
        <w:rPr>
          <w:rFonts w:asciiTheme="majorHAnsi" w:hAnsiTheme="majorHAnsi" w:cstheme="majorHAnsi"/>
        </w:rPr>
      </w:pPr>
    </w:p>
    <w:p w14:paraId="375382A1" w14:textId="77777777" w:rsidR="00903AAA" w:rsidRPr="0072189A" w:rsidRDefault="00903AAA" w:rsidP="00903AAA">
      <w:pPr>
        <w:rPr>
          <w:rFonts w:asciiTheme="majorHAnsi" w:hAnsiTheme="majorHAnsi" w:cstheme="majorHAnsi"/>
        </w:rPr>
      </w:pPr>
      <w:r>
        <w:rPr>
          <w:rFonts w:asciiTheme="majorHAnsi" w:hAnsiTheme="majorHAnsi" w:cstheme="majorHAnsi"/>
        </w:rPr>
        <w:t>___________________________________</w:t>
      </w:r>
    </w:p>
    <w:p w14:paraId="10676FEA" w14:textId="4F14B9E8" w:rsidR="00A91DE6" w:rsidRPr="00882A46" w:rsidRDefault="00A91DE6" w:rsidP="0056663B">
      <w:pPr>
        <w:spacing w:after="200" w:line="276" w:lineRule="auto"/>
      </w:pPr>
    </w:p>
    <w:sectPr w:rsidR="00A91DE6" w:rsidRPr="00882A46" w:rsidSect="001D0E09">
      <w:headerReference w:type="default" r:id="rId11"/>
      <w:footerReference w:type="default" r:id="rId12"/>
      <w:headerReference w:type="first" r:id="rId13"/>
      <w:footerReference w:type="first" r:id="rId14"/>
      <w:pgSz w:w="11906" w:h="16838" w:code="9"/>
      <w:pgMar w:top="1418" w:right="1588" w:bottom="1418" w:left="1134" w:header="765"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69EA" w14:textId="77777777" w:rsidR="000A4E57" w:rsidRDefault="000A4E57" w:rsidP="00964803">
      <w:r>
        <w:separator/>
      </w:r>
    </w:p>
  </w:endnote>
  <w:endnote w:type="continuationSeparator" w:id="0">
    <w:p w14:paraId="58D61101" w14:textId="77777777" w:rsidR="000A4E57" w:rsidRDefault="000A4E57" w:rsidP="00964803">
      <w:r>
        <w:continuationSeparator/>
      </w:r>
    </w:p>
  </w:endnote>
  <w:endnote w:type="continuationNotice" w:id="1">
    <w:p w14:paraId="57AFE714" w14:textId="77777777" w:rsidR="000A4E57" w:rsidRDefault="000A4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7F5A" w14:textId="46851D34" w:rsidR="00696437" w:rsidRDefault="00F8675B" w:rsidP="00696437">
    <w:pPr>
      <w:pStyle w:val="Geenafstand"/>
    </w:pPr>
    <w:r>
      <w:rPr>
        <w:noProof/>
        <w:lang w:eastAsia="nl-NL"/>
      </w:rPr>
      <w:drawing>
        <wp:anchor distT="0" distB="0" distL="114300" distR="114300" simplePos="0" relativeHeight="251658241" behindDoc="0" locked="0" layoutInCell="1" allowOverlap="1" wp14:anchorId="2FC9306B" wp14:editId="545344EC">
          <wp:simplePos x="0" y="0"/>
          <wp:positionH relativeFrom="page">
            <wp:posOffset>5838825</wp:posOffset>
          </wp:positionH>
          <wp:positionV relativeFrom="page">
            <wp:posOffset>10010775</wp:posOffset>
          </wp:positionV>
          <wp:extent cx="704850" cy="2374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850" cy="237490"/>
                  </a:xfrm>
                  <a:prstGeom prst="rect">
                    <a:avLst/>
                  </a:prstGeom>
                  <a:noFill/>
                </pic:spPr>
              </pic:pic>
            </a:graphicData>
          </a:graphic>
          <wp14:sizeRelH relativeFrom="page">
            <wp14:pctWidth>0</wp14:pctWidth>
          </wp14:sizeRelH>
          <wp14:sizeRelV relativeFrom="page">
            <wp14:pctHeight>0</wp14:pctHeight>
          </wp14:sizeRelV>
        </wp:anchor>
      </w:drawing>
    </w:r>
  </w:p>
  <w:p w14:paraId="691A4A1A" w14:textId="77777777" w:rsidR="00A91DE6" w:rsidRDefault="00A91DE6" w:rsidP="00696437">
    <w:pPr>
      <w:pStyle w:val="Geenafstand"/>
    </w:pPr>
  </w:p>
  <w:tbl>
    <w:tblPr>
      <w:tblStyle w:val="Tabelraster"/>
      <w:tblW w:w="12363"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2"/>
      <w:gridCol w:w="312"/>
      <w:gridCol w:w="1873"/>
      <w:gridCol w:w="3935"/>
      <w:gridCol w:w="313"/>
      <w:gridCol w:w="624"/>
      <w:gridCol w:w="624"/>
    </w:tblGrid>
    <w:tr w:rsidR="0074090E" w14:paraId="56ED287C" w14:textId="77777777" w:rsidTr="002952FF">
      <w:trPr>
        <w:trHeight w:val="240"/>
      </w:trPr>
      <w:tc>
        <w:tcPr>
          <w:tcW w:w="4253" w:type="dxa"/>
        </w:tcPr>
        <w:p w14:paraId="74C3682F" w14:textId="58948C3E" w:rsidR="0074090E" w:rsidRDefault="0074090E" w:rsidP="0074090E">
          <w:pPr>
            <w:pStyle w:val="Voettekst"/>
          </w:pPr>
          <w:r>
            <w:t>Formulier Aanvraag erkenning RSV Praktijkinstelling</w:t>
          </w:r>
        </w:p>
      </w:tc>
      <w:tc>
        <w:tcPr>
          <w:tcW w:w="283" w:type="dxa"/>
          <w:tcBorders>
            <w:bottom w:val="nil"/>
          </w:tcBorders>
          <w:vAlign w:val="bottom"/>
        </w:tcPr>
        <w:p w14:paraId="0780C917" w14:textId="77777777" w:rsidR="0074090E" w:rsidRDefault="0074090E" w:rsidP="0074090E">
          <w:pPr>
            <w:pStyle w:val="Voettekst"/>
          </w:pPr>
        </w:p>
      </w:tc>
      <w:tc>
        <w:tcPr>
          <w:tcW w:w="1701" w:type="dxa"/>
        </w:tcPr>
        <w:p w14:paraId="72AF2E20" w14:textId="67DA299F" w:rsidR="0074090E" w:rsidRDefault="0074090E" w:rsidP="0074090E">
          <w:pPr>
            <w:pStyle w:val="Voettekst"/>
          </w:pPr>
          <w:r>
            <w:t xml:space="preserve">Versie: </w:t>
          </w:r>
          <w:r>
            <w:t>februari</w:t>
          </w:r>
          <w:r>
            <w:t xml:space="preserve"> 202</w:t>
          </w:r>
          <w:r>
            <w:t>2</w:t>
          </w:r>
        </w:p>
      </w:tc>
      <w:tc>
        <w:tcPr>
          <w:tcW w:w="3574" w:type="dxa"/>
          <w:tcBorders>
            <w:bottom w:val="nil"/>
          </w:tcBorders>
          <w:vAlign w:val="bottom"/>
        </w:tcPr>
        <w:p w14:paraId="4589795C" w14:textId="77777777" w:rsidR="0074090E" w:rsidRDefault="0074090E" w:rsidP="0074090E">
          <w:pPr>
            <w:pStyle w:val="Voettekst"/>
          </w:pPr>
          <w:r w:rsidRPr="00E305A8">
            <w:rPr>
              <w:b/>
              <w:bCs/>
            </w:rPr>
            <w:t xml:space="preserve">      </w:t>
          </w:r>
          <w:r>
            <w:rPr>
              <w:b/>
              <w:bCs/>
            </w:rPr>
            <w:t xml:space="preserve">       </w:t>
          </w:r>
          <w:r w:rsidRPr="00E305A8">
            <w:rPr>
              <w:b/>
              <w:bCs/>
            </w:rPr>
            <w:t xml:space="preserve">   </w:t>
          </w:r>
          <w:r w:rsidRPr="00E305A8">
            <w:rPr>
              <w:b/>
              <w:bCs/>
            </w:rPr>
            <w:fldChar w:fldCharType="begin"/>
          </w:r>
          <w:r w:rsidRPr="00E305A8">
            <w:rPr>
              <w:b/>
              <w:bCs/>
            </w:rPr>
            <w:instrText>PAGE</w:instrText>
          </w:r>
          <w:r w:rsidRPr="00E305A8">
            <w:rPr>
              <w:b/>
              <w:bCs/>
            </w:rPr>
            <w:fldChar w:fldCharType="separate"/>
          </w:r>
          <w:r>
            <w:rPr>
              <w:b/>
              <w:bCs/>
            </w:rPr>
            <w:t>1</w:t>
          </w:r>
          <w:r w:rsidRPr="00E305A8">
            <w:fldChar w:fldCharType="end"/>
          </w:r>
          <w:r w:rsidRPr="00E305A8">
            <w:t xml:space="preserve"> / </w:t>
          </w:r>
          <w:r w:rsidRPr="00E305A8">
            <w:rPr>
              <w:b/>
              <w:bCs/>
            </w:rPr>
            <w:fldChar w:fldCharType="begin"/>
          </w:r>
          <w:r w:rsidRPr="00E305A8">
            <w:rPr>
              <w:b/>
              <w:bCs/>
            </w:rPr>
            <w:instrText>NUMPAGES</w:instrText>
          </w:r>
          <w:r w:rsidRPr="00E305A8">
            <w:rPr>
              <w:b/>
              <w:bCs/>
            </w:rPr>
            <w:fldChar w:fldCharType="separate"/>
          </w:r>
          <w:r>
            <w:rPr>
              <w:b/>
              <w:bCs/>
            </w:rPr>
            <w:t>3</w:t>
          </w:r>
          <w:r w:rsidRPr="00E305A8">
            <w:fldChar w:fldCharType="end"/>
          </w:r>
        </w:p>
      </w:tc>
      <w:tc>
        <w:tcPr>
          <w:tcW w:w="284" w:type="dxa"/>
          <w:tcBorders>
            <w:bottom w:val="nil"/>
          </w:tcBorders>
          <w:vAlign w:val="bottom"/>
        </w:tcPr>
        <w:p w14:paraId="4601A273" w14:textId="77777777" w:rsidR="0074090E" w:rsidRDefault="0074090E" w:rsidP="0074090E">
          <w:pPr>
            <w:pStyle w:val="Voettekst"/>
          </w:pPr>
        </w:p>
      </w:tc>
      <w:tc>
        <w:tcPr>
          <w:tcW w:w="567" w:type="dxa"/>
          <w:tcBorders>
            <w:bottom w:val="nil"/>
          </w:tcBorders>
          <w:vAlign w:val="bottom"/>
          <w:hideMark/>
        </w:tcPr>
        <w:p w14:paraId="47C2026C" w14:textId="77777777" w:rsidR="0074090E" w:rsidRDefault="0074090E" w:rsidP="0074090E">
          <w:pPr>
            <w:pStyle w:val="Voettekst"/>
            <w:jc w:val="right"/>
          </w:pPr>
        </w:p>
      </w:tc>
      <w:tc>
        <w:tcPr>
          <w:tcW w:w="567" w:type="dxa"/>
          <w:tcBorders>
            <w:bottom w:val="nil"/>
          </w:tcBorders>
          <w:vAlign w:val="bottom"/>
        </w:tcPr>
        <w:p w14:paraId="78E3D19B" w14:textId="77777777" w:rsidR="0074090E" w:rsidRDefault="0074090E" w:rsidP="0074090E">
          <w:pPr>
            <w:pStyle w:val="venvnDocumentgegevens"/>
            <w:jc w:val="right"/>
          </w:pPr>
        </w:p>
      </w:tc>
    </w:tr>
  </w:tbl>
  <w:p w14:paraId="3099C04E" w14:textId="77777777" w:rsidR="00A91DE6" w:rsidRDefault="00A91DE6" w:rsidP="00696437">
    <w:pPr>
      <w:pStyle w:val="Geenafsta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284"/>
      <w:gridCol w:w="567"/>
      <w:gridCol w:w="567"/>
      <w:gridCol w:w="1134"/>
    </w:tblGrid>
    <w:tr w:rsidR="00341D70" w14:paraId="46CDF054" w14:textId="77777777" w:rsidTr="0022294B">
      <w:trPr>
        <w:trHeight w:val="240"/>
      </w:trPr>
      <w:tc>
        <w:tcPr>
          <w:tcW w:w="3175" w:type="dxa"/>
          <w:tcBorders>
            <w:bottom w:val="single" w:sz="4" w:space="0" w:color="A6A6A6" w:themeColor="background1" w:themeShade="A6"/>
          </w:tcBorders>
          <w:vAlign w:val="center"/>
        </w:tcPr>
        <w:p w14:paraId="425A142B" w14:textId="02DBFAFC" w:rsidR="00341D70" w:rsidRDefault="00AC36FB" w:rsidP="00F64A90">
          <w:pPr>
            <w:pStyle w:val="Voettekst"/>
          </w:pPr>
          <w:bookmarkStart w:id="4" w:name="dvSubregel"/>
          <w:proofErr w:type="spellStart"/>
          <w:r>
            <w:t>Subregel</w:t>
          </w:r>
          <w:bookmarkEnd w:id="4"/>
          <w:proofErr w:type="spellEnd"/>
        </w:p>
      </w:tc>
      <w:tc>
        <w:tcPr>
          <w:tcW w:w="284" w:type="dxa"/>
          <w:vAlign w:val="center"/>
        </w:tcPr>
        <w:p w14:paraId="14C49229" w14:textId="77777777" w:rsidR="00341D70" w:rsidRDefault="00341D70" w:rsidP="00253B06">
          <w:pPr>
            <w:pStyle w:val="Voettekst"/>
          </w:pPr>
        </w:p>
      </w:tc>
      <w:tc>
        <w:tcPr>
          <w:tcW w:w="3175" w:type="dxa"/>
          <w:tcBorders>
            <w:bottom w:val="single" w:sz="4" w:space="0" w:color="A6A6A6" w:themeColor="background1" w:themeShade="A6"/>
          </w:tcBorders>
          <w:vAlign w:val="center"/>
        </w:tcPr>
        <w:p w14:paraId="5427EEE2" w14:textId="77777777" w:rsidR="00341D70" w:rsidRDefault="00F64A90" w:rsidP="00A7673B">
          <w:pPr>
            <w:pStyle w:val="Voettekst"/>
          </w:pPr>
          <w:r>
            <w:t xml:space="preserve">versie: </w:t>
          </w:r>
          <w:bookmarkStart w:id="5" w:name="dvVersie"/>
          <w:r w:rsidR="00AC36FB">
            <w:t>30-3-2022</w:t>
          </w:r>
          <w:bookmarkEnd w:id="5"/>
        </w:p>
      </w:tc>
      <w:tc>
        <w:tcPr>
          <w:tcW w:w="284" w:type="dxa"/>
          <w:vAlign w:val="center"/>
        </w:tcPr>
        <w:p w14:paraId="1B043297" w14:textId="77777777" w:rsidR="00341D70" w:rsidRDefault="00341D70" w:rsidP="00253B06">
          <w:pPr>
            <w:pStyle w:val="Voettekst"/>
          </w:pPr>
        </w:p>
      </w:tc>
      <w:tc>
        <w:tcPr>
          <w:tcW w:w="567" w:type="dxa"/>
          <w:vAlign w:val="center"/>
        </w:tcPr>
        <w:p w14:paraId="0B158035" w14:textId="61EF4CBB" w:rsidR="00341D70" w:rsidRDefault="00AE78DF" w:rsidP="0022294B">
          <w:pPr>
            <w:pStyle w:val="Voettekst"/>
            <w:jc w:val="right"/>
          </w:pPr>
          <w:r w:rsidRPr="00ED2985">
            <w:rPr>
              <w:b/>
              <w:bCs/>
            </w:rPr>
            <w:fldChar w:fldCharType="begin"/>
          </w:r>
          <w:r w:rsidRPr="00ED2985">
            <w:rPr>
              <w:b/>
              <w:bCs/>
            </w:rPr>
            <w:instrText>PAGE</w:instrText>
          </w:r>
          <w:r w:rsidRPr="00ED2985">
            <w:rPr>
              <w:b/>
              <w:bCs/>
            </w:rPr>
            <w:fldChar w:fldCharType="separate"/>
          </w:r>
          <w:r w:rsidRPr="00AE78DF">
            <w:rPr>
              <w:b/>
              <w:bCs/>
            </w:rPr>
            <w:t>1</w:t>
          </w:r>
          <w:r w:rsidRPr="00ED2985">
            <w:fldChar w:fldCharType="end"/>
          </w:r>
          <w:r w:rsidRPr="00ED2985">
            <w:t xml:space="preserve"> </w:t>
          </w:r>
          <w:r w:rsidRPr="00AE78DF">
            <w:t xml:space="preserve">/ </w:t>
          </w:r>
          <w:r w:rsidRPr="00ED2985">
            <w:rPr>
              <w:b/>
              <w:bCs/>
            </w:rPr>
            <w:fldChar w:fldCharType="begin"/>
          </w:r>
          <w:r w:rsidRPr="00ED2985">
            <w:rPr>
              <w:b/>
              <w:bCs/>
            </w:rPr>
            <w:instrText>NUMPAGES</w:instrText>
          </w:r>
          <w:r w:rsidRPr="00ED2985">
            <w:rPr>
              <w:b/>
              <w:bCs/>
            </w:rPr>
            <w:fldChar w:fldCharType="separate"/>
          </w:r>
          <w:r w:rsidRPr="00AE78DF">
            <w:rPr>
              <w:b/>
              <w:bCs/>
            </w:rPr>
            <w:t>7</w:t>
          </w:r>
          <w:r w:rsidRPr="00ED2985">
            <w:fldChar w:fldCharType="end"/>
          </w:r>
        </w:p>
      </w:tc>
      <w:tc>
        <w:tcPr>
          <w:tcW w:w="567" w:type="dxa"/>
          <w:vAlign w:val="center"/>
        </w:tcPr>
        <w:p w14:paraId="52E43151" w14:textId="77777777" w:rsidR="00341D70" w:rsidRDefault="00341D70" w:rsidP="00253B06">
          <w:pPr>
            <w:pStyle w:val="venvnDocumentgegevens"/>
            <w:jc w:val="right"/>
          </w:pPr>
        </w:p>
      </w:tc>
      <w:tc>
        <w:tcPr>
          <w:tcW w:w="1134" w:type="dxa"/>
          <w:vAlign w:val="center"/>
        </w:tcPr>
        <w:p w14:paraId="1744D5E2" w14:textId="77777777" w:rsidR="00341D70" w:rsidRDefault="00341D70" w:rsidP="00253B06">
          <w:pPr>
            <w:pStyle w:val="venvnDocumentgegevens"/>
            <w:jc w:val="right"/>
          </w:pPr>
        </w:p>
      </w:tc>
    </w:tr>
  </w:tbl>
  <w:p w14:paraId="6589AD51" w14:textId="7CEB794F" w:rsidR="00341D70" w:rsidRDefault="00F8675B" w:rsidP="00341D70">
    <w:pPr>
      <w:pStyle w:val="Geenafstand"/>
    </w:pPr>
    <w:r>
      <w:rPr>
        <w:noProof/>
        <w:lang w:eastAsia="nl-NL"/>
      </w:rPr>
      <w:drawing>
        <wp:anchor distT="0" distB="0" distL="114300" distR="114300" simplePos="0" relativeHeight="251658240" behindDoc="0" locked="0" layoutInCell="1" allowOverlap="1" wp14:anchorId="037118B7" wp14:editId="24CDDFC0">
          <wp:simplePos x="0" y="0"/>
          <wp:positionH relativeFrom="page">
            <wp:posOffset>5837199</wp:posOffset>
          </wp:positionH>
          <wp:positionV relativeFrom="page">
            <wp:posOffset>10008296</wp:posOffset>
          </wp:positionV>
          <wp:extent cx="715505" cy="240665"/>
          <wp:effectExtent l="0" t="0" r="8890" b="698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505" cy="240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35F2" w14:textId="77777777" w:rsidR="000A4E57" w:rsidRDefault="000A4E57" w:rsidP="00964803">
      <w:r>
        <w:separator/>
      </w:r>
    </w:p>
  </w:footnote>
  <w:footnote w:type="continuationSeparator" w:id="0">
    <w:p w14:paraId="1A66EF2B" w14:textId="77777777" w:rsidR="000A4E57" w:rsidRDefault="000A4E57" w:rsidP="00964803">
      <w:r>
        <w:continuationSeparator/>
      </w:r>
    </w:p>
  </w:footnote>
  <w:footnote w:type="continuationNotice" w:id="1">
    <w:p w14:paraId="55514B86" w14:textId="77777777" w:rsidR="000A4E57" w:rsidRDefault="000A4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77EC9" w14:paraId="03939C22" w14:textId="77777777" w:rsidTr="00955799">
      <w:trPr>
        <w:trHeight w:hRule="exact" w:val="907"/>
      </w:trPr>
      <w:tc>
        <w:tcPr>
          <w:tcW w:w="8335" w:type="dxa"/>
        </w:tcPr>
        <w:p w14:paraId="1E321D1D" w14:textId="77777777" w:rsidR="00877EC9" w:rsidRPr="00195329" w:rsidRDefault="00AC36FB" w:rsidP="004461F7">
          <w:pPr>
            <w:pStyle w:val="Koptekst"/>
            <w:jc w:val="right"/>
          </w:pPr>
          <w:bookmarkStart w:id="0" w:name="dpLogoVolg"/>
          <w:bookmarkEnd w:id="0"/>
          <w:r>
            <w:rPr>
              <w:noProof/>
            </w:rPr>
            <w:drawing>
              <wp:inline distT="0" distB="0" distL="0" distR="0" wp14:anchorId="00B7A89C" wp14:editId="20CC2092">
                <wp:extent cx="1787061" cy="576000"/>
                <wp:effectExtent l="0" t="0" r="3810" b="0"/>
                <wp:docPr id="5" name="Afbeelding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50D9797A" w14:textId="77777777" w:rsidR="00877EC9" w:rsidRDefault="00877EC9" w:rsidP="003866E8"/>
  <w:bookmarkStart w:id="1" w:name="dpSupportLogoVolg"/>
  <w:p w14:paraId="42160ED8" w14:textId="77777777" w:rsidR="00877EC9" w:rsidRDefault="003866E8" w:rsidP="003866E8">
    <w:r>
      <w:rPr>
        <w:noProof/>
        <w:lang w:eastAsia="nl-NL"/>
      </w:rPr>
      <mc:AlternateContent>
        <mc:Choice Requires="wps">
          <w:drawing>
            <wp:anchor distT="0" distB="0" distL="114300" distR="114300" simplePos="0" relativeHeight="251658243" behindDoc="0" locked="0" layoutInCell="1" allowOverlap="1" wp14:anchorId="520A47D9" wp14:editId="6F7327C2">
              <wp:simplePos x="0" y="0"/>
              <wp:positionH relativeFrom="page">
                <wp:posOffset>6707505</wp:posOffset>
              </wp:positionH>
              <wp:positionV relativeFrom="page">
                <wp:posOffset>759460</wp:posOffset>
              </wp:positionV>
              <wp:extent cx="360000" cy="9464400"/>
              <wp:effectExtent l="0" t="0" r="21590" b="22860"/>
              <wp:wrapNone/>
              <wp:docPr id="6"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73C1" id="Rechthoek 1" o:spid="_x0000_s1026" style="position:absolute;margin-left:528.15pt;margin-top:59.8pt;width:28.35pt;height:745.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1"/>
  <w:p w14:paraId="63443FEB" w14:textId="77777777" w:rsidR="00877EC9" w:rsidRDefault="00877EC9" w:rsidP="003866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A6CCF" w14:paraId="68F63F77" w14:textId="77777777" w:rsidTr="00955799">
      <w:trPr>
        <w:trHeight w:hRule="exact" w:val="907"/>
      </w:trPr>
      <w:tc>
        <w:tcPr>
          <w:tcW w:w="9185" w:type="dxa"/>
        </w:tcPr>
        <w:p w14:paraId="31857C17" w14:textId="77777777" w:rsidR="008A6CCF" w:rsidRPr="00195329" w:rsidRDefault="00AC36FB" w:rsidP="008A6CCF">
          <w:pPr>
            <w:pStyle w:val="Koptekst"/>
            <w:jc w:val="right"/>
          </w:pPr>
          <w:bookmarkStart w:id="2" w:name="dpLogo"/>
          <w:bookmarkEnd w:id="2"/>
          <w:r>
            <w:rPr>
              <w:noProof/>
            </w:rPr>
            <w:drawing>
              <wp:inline distT="0" distB="0" distL="0" distR="0" wp14:anchorId="1987F996" wp14:editId="107EBFE5">
                <wp:extent cx="1787061" cy="576000"/>
                <wp:effectExtent l="0" t="0" r="3810" b="0"/>
                <wp:docPr id="8" name="Afbeelding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49EDB283" w14:textId="77777777" w:rsidR="006F1FEA" w:rsidRDefault="006F1FEA" w:rsidP="00341E78">
    <w:pPr>
      <w:pStyle w:val="Geenafstand"/>
    </w:pPr>
  </w:p>
  <w:bookmarkStart w:id="3" w:name="dpSupportLogo"/>
  <w:p w14:paraId="3EE63637" w14:textId="77777777" w:rsidR="006F1FEA" w:rsidRDefault="00341E78" w:rsidP="00341E78">
    <w:pPr>
      <w:pStyle w:val="Geenafstand"/>
    </w:pPr>
    <w:r>
      <w:rPr>
        <w:noProof/>
        <w:lang w:eastAsia="nl-NL"/>
      </w:rPr>
      <mc:AlternateContent>
        <mc:Choice Requires="wps">
          <w:drawing>
            <wp:anchor distT="0" distB="0" distL="114300" distR="114300" simplePos="0" relativeHeight="251658242" behindDoc="0" locked="0" layoutInCell="1" allowOverlap="1" wp14:anchorId="699463D8" wp14:editId="7CC74363">
              <wp:simplePos x="0" y="0"/>
              <wp:positionH relativeFrom="page">
                <wp:posOffset>6707505</wp:posOffset>
              </wp:positionH>
              <wp:positionV relativeFrom="page">
                <wp:posOffset>759460</wp:posOffset>
              </wp:positionV>
              <wp:extent cx="360000" cy="9464400"/>
              <wp:effectExtent l="0" t="0" r="21590" b="22860"/>
              <wp:wrapNone/>
              <wp:docPr id="3"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3047" id="Rechthoek 1" o:spid="_x0000_s1026" style="position:absolute;margin-left:528.15pt;margin-top:59.8pt;width:28.35pt;height:74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3"/>
  <w:p w14:paraId="20BAA1AB" w14:textId="77777777" w:rsidR="006F1FEA" w:rsidRDefault="006F1FEA" w:rsidP="00341E78">
    <w:pPr>
      <w:pStyle w:val="Geenaf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D80985"/>
    <w:multiLevelType w:val="hybridMultilevel"/>
    <w:tmpl w:val="B9D0122E"/>
    <w:lvl w:ilvl="0" w:tplc="EF3A2D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4A5A1F"/>
    <w:multiLevelType w:val="hybridMultilevel"/>
    <w:tmpl w:val="3F086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D019A"/>
    <w:multiLevelType w:val="hybridMultilevel"/>
    <w:tmpl w:val="214A83A6"/>
    <w:lvl w:ilvl="0" w:tplc="51080844">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3445462">
    <w:abstractNumId w:val="0"/>
  </w:num>
  <w:num w:numId="2" w16cid:durableId="884025841">
    <w:abstractNumId w:val="2"/>
  </w:num>
  <w:num w:numId="3" w16cid:durableId="2042510615">
    <w:abstractNumId w:val="3"/>
  </w:num>
  <w:num w:numId="4" w16cid:durableId="159829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208d8ad2f4c242ccb9d06b9e0a9cd2ab&quot; profileid=&quot;00000000-0000-0000-0000-000000000000&quot; culture=&quot;nl-NL&quot;&gt;_x000d__x000a_  &lt;content&gt;_x000d__x000a_    &lt;document sourcepath=&quot;\Rapport&quot; sourceid=&quot;0982f541-ab97-4dc5-bfee-1db77cf5dd92&quot;&gt;_x000d__x000a_      &lt;variables&gt;_x000d__x000a_        &lt;Titel&gt;Titel&lt;/Titel&gt;_x000d__x000a_        &lt;Subregel&gt;Subregel&lt;/Subregel&gt;_x000d__x000a_        &lt;Versie&gt;30-3-2022 00:00:00&lt;/Versie&gt;_x000d__x000a_        &lt;Subtitel&gt;Ondertitel&lt;/Subtitel&gt;_x000d__x000a_        &lt;SenderData&gt;_x000d__x000a_          &lt;OrganisatieId&gt;d9283ded-61b3-4963-bbcb-571015464eaa&lt;/OrganisatieId&gt;_x000d__x000a_        &lt;/SenderData&gt;_x000d__x000a_        &lt;Opties&gt;_x000d__x000a_          &lt;LogoType&gt;C&lt;/LogoType&gt;_x000d__x000a_        &lt;/Opties&gt;_x000d__x000a_      &lt;/variables&gt;_x000d__x000a_    &lt;/document&gt;_x000d__x000a_  &lt;/content&gt;_x000d__x000a_&lt;/documentinfo&gt;"/>
    <w:docVar w:name="eDbsPath" w:val="\Rapport"/>
  </w:docVars>
  <w:rsids>
    <w:rsidRoot w:val="00AC36FB"/>
    <w:rsid w:val="00005500"/>
    <w:rsid w:val="00010A84"/>
    <w:rsid w:val="00015FF3"/>
    <w:rsid w:val="000442D9"/>
    <w:rsid w:val="00062919"/>
    <w:rsid w:val="00080960"/>
    <w:rsid w:val="000947D7"/>
    <w:rsid w:val="00094B12"/>
    <w:rsid w:val="000A0637"/>
    <w:rsid w:val="000A302C"/>
    <w:rsid w:val="000A4E57"/>
    <w:rsid w:val="000B099F"/>
    <w:rsid w:val="000B61A8"/>
    <w:rsid w:val="000D5E63"/>
    <w:rsid w:val="000D71F8"/>
    <w:rsid w:val="000E1855"/>
    <w:rsid w:val="000F34A2"/>
    <w:rsid w:val="00121FBA"/>
    <w:rsid w:val="00124AA2"/>
    <w:rsid w:val="00134523"/>
    <w:rsid w:val="001345E6"/>
    <w:rsid w:val="001369B2"/>
    <w:rsid w:val="00143B55"/>
    <w:rsid w:val="0014671D"/>
    <w:rsid w:val="00156FB4"/>
    <w:rsid w:val="00163648"/>
    <w:rsid w:val="00163A4F"/>
    <w:rsid w:val="00194096"/>
    <w:rsid w:val="00195329"/>
    <w:rsid w:val="00197836"/>
    <w:rsid w:val="001A15B0"/>
    <w:rsid w:val="001A3642"/>
    <w:rsid w:val="001A77DA"/>
    <w:rsid w:val="001B641C"/>
    <w:rsid w:val="001C0C0A"/>
    <w:rsid w:val="001C4BC6"/>
    <w:rsid w:val="001D0E09"/>
    <w:rsid w:val="001D4972"/>
    <w:rsid w:val="001D633F"/>
    <w:rsid w:val="001E09B0"/>
    <w:rsid w:val="001E36D9"/>
    <w:rsid w:val="001F0882"/>
    <w:rsid w:val="001F543C"/>
    <w:rsid w:val="00212FB8"/>
    <w:rsid w:val="002138FD"/>
    <w:rsid w:val="00217A13"/>
    <w:rsid w:val="0022294B"/>
    <w:rsid w:val="00223C1E"/>
    <w:rsid w:val="00225BE2"/>
    <w:rsid w:val="00237AD0"/>
    <w:rsid w:val="00240A05"/>
    <w:rsid w:val="002511FC"/>
    <w:rsid w:val="002515DA"/>
    <w:rsid w:val="00273FF4"/>
    <w:rsid w:val="00276762"/>
    <w:rsid w:val="00281D47"/>
    <w:rsid w:val="00285B35"/>
    <w:rsid w:val="00297111"/>
    <w:rsid w:val="002A1F8B"/>
    <w:rsid w:val="002A63D9"/>
    <w:rsid w:val="002C75C5"/>
    <w:rsid w:val="002D2CD2"/>
    <w:rsid w:val="002D4FDF"/>
    <w:rsid w:val="00302262"/>
    <w:rsid w:val="00312E2C"/>
    <w:rsid w:val="00313955"/>
    <w:rsid w:val="00322271"/>
    <w:rsid w:val="003242C2"/>
    <w:rsid w:val="00341D70"/>
    <w:rsid w:val="00341E78"/>
    <w:rsid w:val="00341F1C"/>
    <w:rsid w:val="0035374B"/>
    <w:rsid w:val="00362DDE"/>
    <w:rsid w:val="003641EF"/>
    <w:rsid w:val="0036421A"/>
    <w:rsid w:val="00364399"/>
    <w:rsid w:val="0037472E"/>
    <w:rsid w:val="00382D87"/>
    <w:rsid w:val="00384EB9"/>
    <w:rsid w:val="003866E8"/>
    <w:rsid w:val="003A7636"/>
    <w:rsid w:val="003B0A1C"/>
    <w:rsid w:val="003B15FF"/>
    <w:rsid w:val="003B55AC"/>
    <w:rsid w:val="003D3202"/>
    <w:rsid w:val="003D4A07"/>
    <w:rsid w:val="003E7BF1"/>
    <w:rsid w:val="0040396C"/>
    <w:rsid w:val="0040594D"/>
    <w:rsid w:val="0042079A"/>
    <w:rsid w:val="00421E8C"/>
    <w:rsid w:val="00440C3F"/>
    <w:rsid w:val="00453043"/>
    <w:rsid w:val="004670E4"/>
    <w:rsid w:val="00473C54"/>
    <w:rsid w:val="00490471"/>
    <w:rsid w:val="004A0294"/>
    <w:rsid w:val="004A3A84"/>
    <w:rsid w:val="004A3B32"/>
    <w:rsid w:val="004A4C10"/>
    <w:rsid w:val="004B498A"/>
    <w:rsid w:val="004B6829"/>
    <w:rsid w:val="004C57DB"/>
    <w:rsid w:val="004D5C0C"/>
    <w:rsid w:val="004D5FF6"/>
    <w:rsid w:val="004F02D7"/>
    <w:rsid w:val="004F181D"/>
    <w:rsid w:val="00512100"/>
    <w:rsid w:val="00512771"/>
    <w:rsid w:val="00531361"/>
    <w:rsid w:val="00547A82"/>
    <w:rsid w:val="00553DC0"/>
    <w:rsid w:val="00565331"/>
    <w:rsid w:val="005664A7"/>
    <w:rsid w:val="0056663B"/>
    <w:rsid w:val="00574943"/>
    <w:rsid w:val="00574FBD"/>
    <w:rsid w:val="00586A0F"/>
    <w:rsid w:val="005A4D78"/>
    <w:rsid w:val="005A626F"/>
    <w:rsid w:val="005B7618"/>
    <w:rsid w:val="005C6809"/>
    <w:rsid w:val="005D2A9E"/>
    <w:rsid w:val="005E54A7"/>
    <w:rsid w:val="005F5B04"/>
    <w:rsid w:val="006010D7"/>
    <w:rsid w:val="00611E46"/>
    <w:rsid w:val="006158B2"/>
    <w:rsid w:val="00624F1D"/>
    <w:rsid w:val="00627F84"/>
    <w:rsid w:val="006342D0"/>
    <w:rsid w:val="0063499B"/>
    <w:rsid w:val="00637381"/>
    <w:rsid w:val="00667D8C"/>
    <w:rsid w:val="0068276C"/>
    <w:rsid w:val="00683630"/>
    <w:rsid w:val="00691B66"/>
    <w:rsid w:val="0069314D"/>
    <w:rsid w:val="00695F4E"/>
    <w:rsid w:val="00696437"/>
    <w:rsid w:val="006A4616"/>
    <w:rsid w:val="006B0BE6"/>
    <w:rsid w:val="006B318F"/>
    <w:rsid w:val="006B414E"/>
    <w:rsid w:val="006B56E7"/>
    <w:rsid w:val="006B7B26"/>
    <w:rsid w:val="006C7829"/>
    <w:rsid w:val="006D00B2"/>
    <w:rsid w:val="006D131B"/>
    <w:rsid w:val="006F1FEA"/>
    <w:rsid w:val="006F7965"/>
    <w:rsid w:val="00701FF3"/>
    <w:rsid w:val="00706CB5"/>
    <w:rsid w:val="007323E2"/>
    <w:rsid w:val="0074090E"/>
    <w:rsid w:val="00747A45"/>
    <w:rsid w:val="00760457"/>
    <w:rsid w:val="00762B7B"/>
    <w:rsid w:val="00770821"/>
    <w:rsid w:val="00770A7C"/>
    <w:rsid w:val="00775326"/>
    <w:rsid w:val="0079629D"/>
    <w:rsid w:val="007A55C9"/>
    <w:rsid w:val="007B09D5"/>
    <w:rsid w:val="007B388F"/>
    <w:rsid w:val="007C1E2A"/>
    <w:rsid w:val="007C5223"/>
    <w:rsid w:val="007D43B1"/>
    <w:rsid w:val="007E5486"/>
    <w:rsid w:val="007F50C4"/>
    <w:rsid w:val="007F6532"/>
    <w:rsid w:val="007F79FA"/>
    <w:rsid w:val="00832424"/>
    <w:rsid w:val="00836086"/>
    <w:rsid w:val="00836326"/>
    <w:rsid w:val="00851EFC"/>
    <w:rsid w:val="00853D77"/>
    <w:rsid w:val="0086265E"/>
    <w:rsid w:val="00873627"/>
    <w:rsid w:val="00877EC9"/>
    <w:rsid w:val="00882A46"/>
    <w:rsid w:val="0089237A"/>
    <w:rsid w:val="008954ED"/>
    <w:rsid w:val="008974D8"/>
    <w:rsid w:val="008A6CCF"/>
    <w:rsid w:val="008B3828"/>
    <w:rsid w:val="008C17DC"/>
    <w:rsid w:val="008C3DF3"/>
    <w:rsid w:val="008D18A7"/>
    <w:rsid w:val="008D293A"/>
    <w:rsid w:val="008D7988"/>
    <w:rsid w:val="008E099E"/>
    <w:rsid w:val="008E5F91"/>
    <w:rsid w:val="008F2E53"/>
    <w:rsid w:val="009037E1"/>
    <w:rsid w:val="00903AAA"/>
    <w:rsid w:val="0091032E"/>
    <w:rsid w:val="00914C46"/>
    <w:rsid w:val="00917D8C"/>
    <w:rsid w:val="00920A29"/>
    <w:rsid w:val="00924C3F"/>
    <w:rsid w:val="00934EDF"/>
    <w:rsid w:val="0093642F"/>
    <w:rsid w:val="00944FE7"/>
    <w:rsid w:val="00947F3E"/>
    <w:rsid w:val="009534D8"/>
    <w:rsid w:val="009535F6"/>
    <w:rsid w:val="009547EF"/>
    <w:rsid w:val="00955799"/>
    <w:rsid w:val="00955A0D"/>
    <w:rsid w:val="00964803"/>
    <w:rsid w:val="00966FB2"/>
    <w:rsid w:val="00976048"/>
    <w:rsid w:val="00982088"/>
    <w:rsid w:val="00982232"/>
    <w:rsid w:val="00984960"/>
    <w:rsid w:val="00993078"/>
    <w:rsid w:val="00995654"/>
    <w:rsid w:val="009B3621"/>
    <w:rsid w:val="009B613A"/>
    <w:rsid w:val="009C0712"/>
    <w:rsid w:val="009C7BC4"/>
    <w:rsid w:val="009D7CB2"/>
    <w:rsid w:val="009F7D43"/>
    <w:rsid w:val="00A02421"/>
    <w:rsid w:val="00A1313C"/>
    <w:rsid w:val="00A2288C"/>
    <w:rsid w:val="00A43217"/>
    <w:rsid w:val="00A579E6"/>
    <w:rsid w:val="00A7673B"/>
    <w:rsid w:val="00A86DF0"/>
    <w:rsid w:val="00A8728D"/>
    <w:rsid w:val="00A91DE6"/>
    <w:rsid w:val="00A94A27"/>
    <w:rsid w:val="00A964EF"/>
    <w:rsid w:val="00A96572"/>
    <w:rsid w:val="00AB10D0"/>
    <w:rsid w:val="00AB31B8"/>
    <w:rsid w:val="00AC36FB"/>
    <w:rsid w:val="00AC47FB"/>
    <w:rsid w:val="00AD1A2E"/>
    <w:rsid w:val="00AE78DF"/>
    <w:rsid w:val="00AF252F"/>
    <w:rsid w:val="00B05AF0"/>
    <w:rsid w:val="00B10A4E"/>
    <w:rsid w:val="00B22651"/>
    <w:rsid w:val="00B37B57"/>
    <w:rsid w:val="00B4465C"/>
    <w:rsid w:val="00B6143B"/>
    <w:rsid w:val="00B67C1C"/>
    <w:rsid w:val="00B910AC"/>
    <w:rsid w:val="00BA080E"/>
    <w:rsid w:val="00BB19B9"/>
    <w:rsid w:val="00BB4092"/>
    <w:rsid w:val="00BB686A"/>
    <w:rsid w:val="00BD6C07"/>
    <w:rsid w:val="00BE01CB"/>
    <w:rsid w:val="00BE3EBD"/>
    <w:rsid w:val="00BF0AF9"/>
    <w:rsid w:val="00BF3008"/>
    <w:rsid w:val="00BF5905"/>
    <w:rsid w:val="00C07757"/>
    <w:rsid w:val="00C114A0"/>
    <w:rsid w:val="00C2246F"/>
    <w:rsid w:val="00C2389A"/>
    <w:rsid w:val="00C43492"/>
    <w:rsid w:val="00C44588"/>
    <w:rsid w:val="00C52A8B"/>
    <w:rsid w:val="00C63761"/>
    <w:rsid w:val="00C65A9B"/>
    <w:rsid w:val="00C67481"/>
    <w:rsid w:val="00C70176"/>
    <w:rsid w:val="00CD15C1"/>
    <w:rsid w:val="00CD20D7"/>
    <w:rsid w:val="00CD3815"/>
    <w:rsid w:val="00CE24A8"/>
    <w:rsid w:val="00CE26D6"/>
    <w:rsid w:val="00CE4A6F"/>
    <w:rsid w:val="00CF366B"/>
    <w:rsid w:val="00D10142"/>
    <w:rsid w:val="00D1453A"/>
    <w:rsid w:val="00D16C4B"/>
    <w:rsid w:val="00D42771"/>
    <w:rsid w:val="00D50BF6"/>
    <w:rsid w:val="00D604F7"/>
    <w:rsid w:val="00DA3271"/>
    <w:rsid w:val="00DA7726"/>
    <w:rsid w:val="00DC7A56"/>
    <w:rsid w:val="00DE6E69"/>
    <w:rsid w:val="00DF3C88"/>
    <w:rsid w:val="00DF6D01"/>
    <w:rsid w:val="00E05D7D"/>
    <w:rsid w:val="00E07332"/>
    <w:rsid w:val="00E2234A"/>
    <w:rsid w:val="00E26A64"/>
    <w:rsid w:val="00E27F24"/>
    <w:rsid w:val="00E3361E"/>
    <w:rsid w:val="00E800C1"/>
    <w:rsid w:val="00E806CB"/>
    <w:rsid w:val="00E91ED0"/>
    <w:rsid w:val="00E94D1F"/>
    <w:rsid w:val="00E95441"/>
    <w:rsid w:val="00EA12A1"/>
    <w:rsid w:val="00EA2167"/>
    <w:rsid w:val="00EC281B"/>
    <w:rsid w:val="00ED0A41"/>
    <w:rsid w:val="00ED0DF3"/>
    <w:rsid w:val="00ED2E04"/>
    <w:rsid w:val="00ED6E51"/>
    <w:rsid w:val="00EF6927"/>
    <w:rsid w:val="00F15226"/>
    <w:rsid w:val="00F167DE"/>
    <w:rsid w:val="00F21382"/>
    <w:rsid w:val="00F23732"/>
    <w:rsid w:val="00F32C70"/>
    <w:rsid w:val="00F41B52"/>
    <w:rsid w:val="00F42B87"/>
    <w:rsid w:val="00F43089"/>
    <w:rsid w:val="00F43E9F"/>
    <w:rsid w:val="00F52B2C"/>
    <w:rsid w:val="00F54E8D"/>
    <w:rsid w:val="00F61634"/>
    <w:rsid w:val="00F64A90"/>
    <w:rsid w:val="00F81C4D"/>
    <w:rsid w:val="00F8675B"/>
    <w:rsid w:val="00F90AC2"/>
    <w:rsid w:val="00F93DB8"/>
    <w:rsid w:val="00FA1F3F"/>
    <w:rsid w:val="00FA389F"/>
    <w:rsid w:val="00FB2AE0"/>
    <w:rsid w:val="00FB6A8C"/>
    <w:rsid w:val="00FD12AC"/>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01DD"/>
  <w15:docId w15:val="{209E2D48-BC84-419C-9E53-4BA05168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D70"/>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882A46"/>
    <w:pPr>
      <w:keepNext/>
      <w:keepLines/>
      <w:spacing w:before="40"/>
      <w:outlineLvl w:val="3"/>
    </w:pPr>
    <w:rPr>
      <w:rFonts w:asciiTheme="majorHAnsi" w:eastAsiaTheme="majorEastAsia" w:hAnsiTheme="majorHAnsi" w:cstheme="majorBidi"/>
      <w:i/>
      <w:iCs/>
      <w:color w:val="000000" w:themeColor="tex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7B09D5"/>
    <w:pPr>
      <w:tabs>
        <w:tab w:val="center" w:pos="4536"/>
        <w:tab w:val="right" w:pos="9072"/>
      </w:tabs>
    </w:pPr>
    <w:rPr>
      <w:sz w:val="16"/>
    </w:rPr>
  </w:style>
  <w:style w:type="character" w:customStyle="1" w:styleId="VoettekstChar">
    <w:name w:val="Voettekst Char"/>
    <w:basedOn w:val="Standaardalinea-lettertype"/>
    <w:link w:val="Voettekst"/>
    <w:uiPriority w:val="99"/>
    <w:rsid w:val="007B09D5"/>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2D2CD2"/>
  </w:style>
  <w:style w:type="paragraph" w:customStyle="1" w:styleId="venvnDocumentgegevens">
    <w:name w:val="venvn_Documentgegevens"/>
    <w:basedOn w:val="Standaard"/>
    <w:rsid w:val="002D2CD2"/>
    <w:rPr>
      <w:sz w:val="16"/>
    </w:rPr>
  </w:style>
  <w:style w:type="paragraph" w:customStyle="1" w:styleId="venvnVoettekstpaars">
    <w:name w:val="venvn_Voettekst_paars"/>
    <w:basedOn w:val="Standaard"/>
    <w:rsid w:val="002D2CD2"/>
    <w:rPr>
      <w:color w:val="5D3297" w:themeColor="accent1"/>
      <w:sz w:val="16"/>
    </w:rPr>
  </w:style>
  <w:style w:type="paragraph" w:customStyle="1" w:styleId="venvnVoettekstrood">
    <w:name w:val="venvn_Voettekst_rood"/>
    <w:basedOn w:val="Standaard"/>
    <w:rsid w:val="002D2CD2"/>
    <w:rPr>
      <w:color w:val="E23100"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B10A4E"/>
    <w:pPr>
      <w:spacing w:line="360" w:lineRule="auto"/>
    </w:pPr>
    <w:rPr>
      <w:color w:val="E23100"/>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styleId="Titel">
    <w:name w:val="Title"/>
    <w:basedOn w:val="Standaard"/>
    <w:next w:val="Standaard"/>
    <w:link w:val="TitelChar"/>
    <w:uiPriority w:val="10"/>
    <w:qFormat/>
    <w:rsid w:val="00882A46"/>
    <w:pPr>
      <w:spacing w:before="567" w:after="300"/>
      <w:contextualSpacing/>
    </w:pPr>
    <w:rPr>
      <w:rFonts w:asciiTheme="majorHAnsi" w:eastAsiaTheme="majorEastAsia" w:hAnsiTheme="majorHAnsi" w:cstheme="majorBidi"/>
      <w:spacing w:val="5"/>
      <w:kern w:val="28"/>
      <w:sz w:val="56"/>
      <w:szCs w:val="52"/>
    </w:rPr>
  </w:style>
  <w:style w:type="character" w:customStyle="1" w:styleId="TitelChar">
    <w:name w:val="Titel Char"/>
    <w:basedOn w:val="Standaardalinea-lettertype"/>
    <w:link w:val="Titel"/>
    <w:uiPriority w:val="10"/>
    <w:rsid w:val="00882A46"/>
    <w:rPr>
      <w:rFonts w:asciiTheme="majorHAnsi" w:eastAsiaTheme="majorEastAsia" w:hAnsiTheme="majorHAnsi" w:cstheme="majorBidi"/>
      <w:spacing w:val="5"/>
      <w:kern w:val="28"/>
      <w:sz w:val="56"/>
      <w:szCs w:val="52"/>
    </w:rPr>
  </w:style>
  <w:style w:type="paragraph" w:customStyle="1" w:styleId="venvnOpsomming">
    <w:name w:val="venvn_Opsomming"/>
    <w:basedOn w:val="Standaard"/>
    <w:qFormat/>
    <w:rsid w:val="002D2CD2"/>
    <w:pPr>
      <w:numPr>
        <w:numId w:val="3"/>
      </w:numPr>
    </w:pPr>
  </w:style>
  <w:style w:type="character" w:customStyle="1" w:styleId="Kop4Char">
    <w:name w:val="Kop 4 Char"/>
    <w:basedOn w:val="Standaardalinea-lettertype"/>
    <w:link w:val="Kop4"/>
    <w:uiPriority w:val="9"/>
    <w:semiHidden/>
    <w:rsid w:val="00882A46"/>
    <w:rPr>
      <w:rFonts w:asciiTheme="majorHAnsi" w:eastAsiaTheme="majorEastAsia" w:hAnsiTheme="majorHAnsi" w:cstheme="majorBidi"/>
      <w:i/>
      <w:iCs/>
      <w:color w:val="000000" w:themeColor="text1"/>
      <w:sz w:val="20"/>
    </w:rPr>
  </w:style>
  <w:style w:type="character" w:styleId="Intensievebenadrukking">
    <w:name w:val="Intense Emphasis"/>
    <w:basedOn w:val="Standaardalinea-lettertype"/>
    <w:uiPriority w:val="21"/>
    <w:qFormat/>
    <w:rsid w:val="00882A46"/>
    <w:rPr>
      <w:i/>
      <w:iCs/>
      <w:color w:val="auto"/>
    </w:rPr>
  </w:style>
  <w:style w:type="paragraph" w:styleId="Duidelijkcitaat">
    <w:name w:val="Intense Quote"/>
    <w:basedOn w:val="Standaard"/>
    <w:next w:val="Standaard"/>
    <w:link w:val="DuidelijkcitaatChar"/>
    <w:uiPriority w:val="30"/>
    <w:qFormat/>
    <w:rsid w:val="00882A46"/>
    <w:pPr>
      <w:pBdr>
        <w:top w:val="single" w:sz="4" w:space="10" w:color="5D3297" w:themeColor="accent1"/>
        <w:bottom w:val="single" w:sz="4" w:space="10" w:color="5D3297" w:themeColor="accent1"/>
      </w:pBdr>
      <w:spacing w:before="360" w:after="360"/>
      <w:ind w:left="864" w:right="864"/>
      <w:jc w:val="center"/>
    </w:pPr>
    <w:rPr>
      <w:i/>
      <w:iCs/>
    </w:rPr>
  </w:style>
  <w:style w:type="character" w:customStyle="1" w:styleId="DuidelijkcitaatChar">
    <w:name w:val="Duidelijk citaat Char"/>
    <w:basedOn w:val="Standaardalinea-lettertype"/>
    <w:link w:val="Duidelijkcitaat"/>
    <w:uiPriority w:val="30"/>
    <w:rsid w:val="00882A46"/>
    <w:rPr>
      <w:i/>
      <w:iCs/>
      <w:sz w:val="20"/>
    </w:rPr>
  </w:style>
  <w:style w:type="character" w:styleId="Intensieveverwijzing">
    <w:name w:val="Intense Reference"/>
    <w:basedOn w:val="Standaardalinea-lettertype"/>
    <w:uiPriority w:val="32"/>
    <w:qFormat/>
    <w:rsid w:val="00882A46"/>
    <w:rPr>
      <w:b/>
      <w:bCs/>
      <w:smallCaps/>
      <w:color w:val="auto"/>
      <w:spacing w:val="5"/>
    </w:rPr>
  </w:style>
  <w:style w:type="character" w:styleId="Tekstvantijdelijkeaanduiding">
    <w:name w:val="Placeholder Text"/>
    <w:basedOn w:val="Standaardalinea-lettertype"/>
    <w:uiPriority w:val="99"/>
    <w:semiHidden/>
    <w:rsid w:val="00903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9689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E0F3AD2A2A456DA6BC4333B96A03F0"/>
        <w:category>
          <w:name w:val="Algemeen"/>
          <w:gallery w:val="placeholder"/>
        </w:category>
        <w:types>
          <w:type w:val="bbPlcHdr"/>
        </w:types>
        <w:behaviors>
          <w:behavior w:val="content"/>
        </w:behaviors>
        <w:guid w:val="{7ADB6D9B-45B0-4058-8A5D-4C5BD8FD289B}"/>
      </w:docPartPr>
      <w:docPartBody>
        <w:p w:rsidR="00E3262B" w:rsidRDefault="00A158F5" w:rsidP="00A158F5">
          <w:pPr>
            <w:pStyle w:val="E0E0F3AD2A2A456DA6BC4333B96A03F0"/>
          </w:pPr>
          <w:r>
            <w:rPr>
              <w:rStyle w:val="Tekstvantijdelijkeaanduiding"/>
            </w:rPr>
            <w:t>________________________________________________________</w:t>
          </w:r>
        </w:p>
      </w:docPartBody>
    </w:docPart>
    <w:docPart>
      <w:docPartPr>
        <w:name w:val="5FEFE5CFBF444DD3ABA195306EEF64CC"/>
        <w:category>
          <w:name w:val="Algemeen"/>
          <w:gallery w:val="placeholder"/>
        </w:category>
        <w:types>
          <w:type w:val="bbPlcHdr"/>
        </w:types>
        <w:behaviors>
          <w:behavior w:val="content"/>
        </w:behaviors>
        <w:guid w:val="{FBAB60FF-BB0C-4893-9C41-F04C532A82C5}"/>
      </w:docPartPr>
      <w:docPartBody>
        <w:p w:rsidR="00E3262B" w:rsidRDefault="00A158F5" w:rsidP="00A158F5">
          <w:pPr>
            <w:pStyle w:val="5FEFE5CFBF444DD3ABA195306EEF64CC"/>
          </w:pPr>
          <w:r>
            <w:rPr>
              <w:rStyle w:val="Tekstvantijdelijkeaanduiding"/>
            </w:rPr>
            <w:t>__________________________________________________________</w:t>
          </w:r>
        </w:p>
      </w:docPartBody>
    </w:docPart>
    <w:docPart>
      <w:docPartPr>
        <w:name w:val="335A4268512E4D54B8C160CB52CE5B0C"/>
        <w:category>
          <w:name w:val="Algemeen"/>
          <w:gallery w:val="placeholder"/>
        </w:category>
        <w:types>
          <w:type w:val="bbPlcHdr"/>
        </w:types>
        <w:behaviors>
          <w:behavior w:val="content"/>
        </w:behaviors>
        <w:guid w:val="{4D6E9176-02E0-4E9D-A7D8-550027F6C96E}"/>
      </w:docPartPr>
      <w:docPartBody>
        <w:p w:rsidR="00E3262B" w:rsidRDefault="00A158F5" w:rsidP="00A158F5">
          <w:pPr>
            <w:pStyle w:val="335A4268512E4D54B8C160CB52CE5B0C"/>
          </w:pPr>
          <w:r>
            <w:rPr>
              <w:rStyle w:val="Tekstvantijdelijkeaanduiding"/>
            </w:rPr>
            <w:t>_____________________________________________________</w:t>
          </w:r>
        </w:p>
      </w:docPartBody>
    </w:docPart>
    <w:docPart>
      <w:docPartPr>
        <w:name w:val="29030E93929245EDAD5BE53A8A5A6567"/>
        <w:category>
          <w:name w:val="Algemeen"/>
          <w:gallery w:val="placeholder"/>
        </w:category>
        <w:types>
          <w:type w:val="bbPlcHdr"/>
        </w:types>
        <w:behaviors>
          <w:behavior w:val="content"/>
        </w:behaviors>
        <w:guid w:val="{8F0BE20E-DBB1-4D90-B01A-2FD7F3C98AC2}"/>
      </w:docPartPr>
      <w:docPartBody>
        <w:p w:rsidR="00E3262B" w:rsidRDefault="00A158F5" w:rsidP="00A158F5">
          <w:pPr>
            <w:pStyle w:val="29030E93929245EDAD5BE53A8A5A6567"/>
          </w:pPr>
          <w:r>
            <w:rPr>
              <w:rStyle w:val="Tekstvantijdelijkeaanduiding"/>
            </w:rPr>
            <w:t>______________________</w:t>
          </w:r>
        </w:p>
      </w:docPartBody>
    </w:docPart>
    <w:docPart>
      <w:docPartPr>
        <w:name w:val="CB47A97C2D224386B7B2D9A4E032BE65"/>
        <w:category>
          <w:name w:val="Algemeen"/>
          <w:gallery w:val="placeholder"/>
        </w:category>
        <w:types>
          <w:type w:val="bbPlcHdr"/>
        </w:types>
        <w:behaviors>
          <w:behavior w:val="content"/>
        </w:behaviors>
        <w:guid w:val="{622548FD-C59A-4CC2-9F65-DF59B5D45FF7}"/>
      </w:docPartPr>
      <w:docPartBody>
        <w:p w:rsidR="00E3262B" w:rsidRDefault="00A158F5" w:rsidP="00A158F5">
          <w:pPr>
            <w:pStyle w:val="CB47A97C2D224386B7B2D9A4E032BE65"/>
          </w:pPr>
          <w:r>
            <w:rPr>
              <w:rStyle w:val="Tekstvantijdelijkeaanduiding"/>
            </w:rPr>
            <w:t>_______________________________________________________</w:t>
          </w:r>
        </w:p>
      </w:docPartBody>
    </w:docPart>
    <w:docPart>
      <w:docPartPr>
        <w:name w:val="86BAC9953309439E8D8139E5AEF7FB5D"/>
        <w:category>
          <w:name w:val="Algemeen"/>
          <w:gallery w:val="placeholder"/>
        </w:category>
        <w:types>
          <w:type w:val="bbPlcHdr"/>
        </w:types>
        <w:behaviors>
          <w:behavior w:val="content"/>
        </w:behaviors>
        <w:guid w:val="{E92D0892-4CF6-4F0B-9977-92A0C73A4D8B}"/>
      </w:docPartPr>
      <w:docPartBody>
        <w:p w:rsidR="00E3262B" w:rsidRDefault="00A158F5" w:rsidP="00A158F5">
          <w:pPr>
            <w:pStyle w:val="86BAC9953309439E8D8139E5AEF7FB5D"/>
          </w:pPr>
          <w:r>
            <w:rPr>
              <w:rStyle w:val="Tekstvantijdelijkeaanduiding"/>
            </w:rPr>
            <w:t>_______________________________________________________________</w:t>
          </w:r>
        </w:p>
      </w:docPartBody>
    </w:docPart>
    <w:docPart>
      <w:docPartPr>
        <w:name w:val="8156292A377A471CB446065A7A35F7B8"/>
        <w:category>
          <w:name w:val="Algemeen"/>
          <w:gallery w:val="placeholder"/>
        </w:category>
        <w:types>
          <w:type w:val="bbPlcHdr"/>
        </w:types>
        <w:behaviors>
          <w:behavior w:val="content"/>
        </w:behaviors>
        <w:guid w:val="{6B600232-CC20-48F6-B92D-DDA81C583F8B}"/>
      </w:docPartPr>
      <w:docPartBody>
        <w:p w:rsidR="00E3262B" w:rsidRDefault="00A158F5" w:rsidP="00A158F5">
          <w:pPr>
            <w:pStyle w:val="8156292A377A471CB446065A7A35F7B8"/>
          </w:pPr>
          <w:r>
            <w:rPr>
              <w:rStyle w:val="Tekstvantijdelijkeaanduiding"/>
            </w:rPr>
            <w:t>______________________________________________________________________</w:t>
          </w:r>
        </w:p>
      </w:docPartBody>
    </w:docPart>
    <w:docPart>
      <w:docPartPr>
        <w:name w:val="35359BFD807A430DAEE9806853B866B0"/>
        <w:category>
          <w:name w:val="Algemeen"/>
          <w:gallery w:val="placeholder"/>
        </w:category>
        <w:types>
          <w:type w:val="bbPlcHdr"/>
        </w:types>
        <w:behaviors>
          <w:behavior w:val="content"/>
        </w:behaviors>
        <w:guid w:val="{095C24E8-CE37-4B3F-AEED-BFAC8B20D861}"/>
      </w:docPartPr>
      <w:docPartBody>
        <w:p w:rsidR="00E3262B" w:rsidRDefault="00A158F5" w:rsidP="00A158F5">
          <w:pPr>
            <w:pStyle w:val="35359BFD807A430DAEE9806853B866B0"/>
          </w:pPr>
          <w:r>
            <w:rPr>
              <w:rStyle w:val="Tekstvantijdelijkeaanduiding"/>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F5"/>
    <w:rsid w:val="0070588D"/>
    <w:rsid w:val="007E63F8"/>
    <w:rsid w:val="00A158F5"/>
    <w:rsid w:val="00E32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58F5"/>
    <w:rPr>
      <w:color w:val="808080"/>
    </w:rPr>
  </w:style>
  <w:style w:type="paragraph" w:customStyle="1" w:styleId="E0E0F3AD2A2A456DA6BC4333B96A03F0">
    <w:name w:val="E0E0F3AD2A2A456DA6BC4333B96A03F0"/>
    <w:rsid w:val="00A158F5"/>
  </w:style>
  <w:style w:type="paragraph" w:customStyle="1" w:styleId="5FEFE5CFBF444DD3ABA195306EEF64CC">
    <w:name w:val="5FEFE5CFBF444DD3ABA195306EEF64CC"/>
    <w:rsid w:val="00A158F5"/>
  </w:style>
  <w:style w:type="paragraph" w:customStyle="1" w:styleId="335A4268512E4D54B8C160CB52CE5B0C">
    <w:name w:val="335A4268512E4D54B8C160CB52CE5B0C"/>
    <w:rsid w:val="00A158F5"/>
  </w:style>
  <w:style w:type="paragraph" w:customStyle="1" w:styleId="29030E93929245EDAD5BE53A8A5A6567">
    <w:name w:val="29030E93929245EDAD5BE53A8A5A6567"/>
    <w:rsid w:val="00A158F5"/>
  </w:style>
  <w:style w:type="paragraph" w:customStyle="1" w:styleId="CB47A97C2D224386B7B2D9A4E032BE65">
    <w:name w:val="CB47A97C2D224386B7B2D9A4E032BE65"/>
    <w:rsid w:val="00A158F5"/>
  </w:style>
  <w:style w:type="paragraph" w:customStyle="1" w:styleId="86BAC9953309439E8D8139E5AEF7FB5D">
    <w:name w:val="86BAC9953309439E8D8139E5AEF7FB5D"/>
    <w:rsid w:val="00A158F5"/>
  </w:style>
  <w:style w:type="paragraph" w:customStyle="1" w:styleId="8156292A377A471CB446065A7A35F7B8">
    <w:name w:val="8156292A377A471CB446065A7A35F7B8"/>
    <w:rsid w:val="00A158F5"/>
  </w:style>
  <w:style w:type="paragraph" w:customStyle="1" w:styleId="35359BFD807A430DAEE9806853B866B0">
    <w:name w:val="35359BFD807A430DAEE9806853B866B0"/>
    <w:rsid w:val="00A15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 en VN 2">
      <a:dk1>
        <a:sysClr val="windowText" lastClr="000000"/>
      </a:dk1>
      <a:lt1>
        <a:sysClr val="window" lastClr="FFFFFF"/>
      </a:lt1>
      <a:dk2>
        <a:srgbClr val="5D3297"/>
      </a:dk2>
      <a:lt2>
        <a:srgbClr val="FFFFFF"/>
      </a:lt2>
      <a:accent1>
        <a:srgbClr val="5D3297"/>
      </a:accent1>
      <a:accent2>
        <a:srgbClr val="E23100"/>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21A23F8DAE949A250FA259E63E6FE" ma:contentTypeVersion="16" ma:contentTypeDescription="Een nieuw document maken." ma:contentTypeScope="" ma:versionID="361e83889263d5755158a648c84550dd">
  <xsd:schema xmlns:xsd="http://www.w3.org/2001/XMLSchema" xmlns:xs="http://www.w3.org/2001/XMLSchema" xmlns:p="http://schemas.microsoft.com/office/2006/metadata/properties" xmlns:ns2="a8d07d17-7edb-4531-86ae-5b7deb097eaa" xmlns:ns3="5f4028f3-e8b6-4113-a892-6bf4f427192f" targetNamespace="http://schemas.microsoft.com/office/2006/metadata/properties" ma:root="true" ma:fieldsID="7b4c2026c2b91cb6ae3416b979ea9fa5" ns2:_="" ns3:_="">
    <xsd:import namespace="a8d07d17-7edb-4531-86ae-5b7deb097eaa"/>
    <xsd:import namespace="5f4028f3-e8b6-4113-a892-6bf4f42719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7d17-7edb-4531-86ae-5b7deb097ea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8659f4-a7fa-4ba4-868b-8bb4bad2cad1}" ma:internalName="TaxCatchAll" ma:showField="CatchAllData" ma:web="a8d07d17-7edb-4531-86ae-5b7deb097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028f3-e8b6-4113-a892-6bf4f42719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d07d17-7edb-4531-86ae-5b7deb097eaa" xsi:nil="true"/>
    <lcf76f155ced4ddcb4097134ff3c332f xmlns="5f4028f3-e8b6-4113-a892-6bf4f4271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317D3-562D-453D-9D9A-39A64EB2C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7d17-7edb-4531-86ae-5b7deb097eaa"/>
    <ds:schemaRef ds:uri="5f4028f3-e8b6-4113-a892-6bf4f427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6CF66-0E4D-4582-B06B-03B51BDE9AB8}">
  <ds:schemaRefs>
    <ds:schemaRef ds:uri="http://schemas.openxmlformats.org/officeDocument/2006/bibliography"/>
  </ds:schemaRefs>
</ds:datastoreItem>
</file>

<file path=customXml/itemProps3.xml><?xml version="1.0" encoding="utf-8"?>
<ds:datastoreItem xmlns:ds="http://schemas.openxmlformats.org/officeDocument/2006/customXml" ds:itemID="{950042B2-47C6-478E-AA00-84D25887F4BD}">
  <ds:schemaRefs>
    <ds:schemaRef ds:uri="http://schemas.microsoft.com/sharepoint/v3/contenttype/forms"/>
  </ds:schemaRefs>
</ds:datastoreItem>
</file>

<file path=customXml/itemProps4.xml><?xml version="1.0" encoding="utf-8"?>
<ds:datastoreItem xmlns:ds="http://schemas.openxmlformats.org/officeDocument/2006/customXml" ds:itemID="{FE05816A-71DA-4942-8A24-2AF13332EED5}">
  <ds:schemaRefs>
    <ds:schemaRef ds:uri="http://schemas.microsoft.com/office/2006/metadata/properties"/>
    <ds:schemaRef ds:uri="http://schemas.microsoft.com/office/infopath/2007/PartnerControls"/>
    <ds:schemaRef ds:uri="a8d07d17-7edb-4531-86ae-5b7deb097eaa"/>
    <ds:schemaRef ds:uri="5f4028f3-e8b6-4113-a892-6bf4f427192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1140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 van der Lee</dc:creator>
  <cp:lastModifiedBy>Jolien van der Lee</cp:lastModifiedBy>
  <cp:revision>12</cp:revision>
  <cp:lastPrinted>2015-02-20T15:58:00Z</cp:lastPrinted>
  <dcterms:created xsi:type="dcterms:W3CDTF">2022-04-07T11:07:00Z</dcterms:created>
  <dcterms:modified xsi:type="dcterms:W3CDTF">2022-07-01T09:37:00Z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0x0101009F221A23F8DAE949A250FA259E63E6FE</vt:lpwstr>
  </property>
  <property fmtid="{D5CDD505-2E9C-101B-9397-08002B2CF9AE}" pid="3" name="MediaServiceImageTags">
    <vt:lpwstr/>
  </property>
</Properties>
</file>